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dccc" w14:textId="b7edc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қаласының кәсіпорындары мен ұйымдарында ақылы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2013 жылғы 25 желтоқсандағы N 2422 қаулысы. Солтүстік Қазақстан облысының Әділет департаментінде 2013 жылғы 26 желтоқсанда N 2461 болып тіркелді. Күші жойылды - Солтүстік Қазақстан облысы Петропавл қаласы әкімдігінің 2014 жылғы 25 желтоқсандағы N 2482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Солтүстік Қазақстан облысы Петропавл қаласы әкімдігінің 25.12.2014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N 2482 </w:t>
      </w:r>
      <w:r>
        <w:rPr>
          <w:rFonts w:ascii="Times New Roman"/>
          <w:b w:val="false"/>
          <w:i w:val="false"/>
          <w:color w:val="ff0000"/>
          <w:sz w:val="28"/>
        </w:rPr>
        <w:t>қаулысымен (алғаш рет ресми жарияланған күнінен бастап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№ 149 Заңын іске асыру бойынша шаралар туралы"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Петропавл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2014 жылға арналған ақылы қоғамдық жұмыстар жүргізілетін қала кәсіпорындары мен ұйымдарының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, олардың түрлері және көлемдері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 жұмыссыздардың еңбекақы төлемінің </w:t>
      </w:r>
      <w:r>
        <w:rPr>
          <w:rFonts w:ascii="Times New Roman"/>
          <w:b w:val="false"/>
          <w:i w:val="false"/>
          <w:color w:val="000000"/>
          <w:sz w:val="28"/>
        </w:rPr>
        <w:t>мөлшері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"Петропавл қаласының қаржы бөлімі" мемлекеттік мекемесі 451-002-100 "Жұмыспен қамту бағдарламасы. Қоғамдық жұмыстар" бағдарламасы бойынша осы мақсаттарға жергілікті бюджетте көзделген қаражат шегінде қоғамдық жұмыстарды қаржыландыруды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Қоғамдық қызметкерлердің еңбекақы төлемі "2014-2016 жылдарға арналған республикалық бюджет туралы" Қазақстан Республикасының 2013 жылғы 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ең төменгі жалақы есебінен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Бекітілген ақылы қоғамдық жұмыстар жүргізілетін қала кәсіпорындары мен ұйымдарының тізбесі, олардың түрлері және көлемдеріне сәйкес мәлімделген және бекітілген қажеттілік санында қоғамдық жұмыстарға ұсыныс пен сұраныс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Қоғамдық жұмыстардың шарттары бес күн ұзақтығымен, екі демалыс күнімен қалыпты жұмыс аптасы белгіленеді. Еңбек жағдайларын ескере, еңбек шартымен көзделген жұмыс уақытының икемді режимі белгіленуі мүмкін.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"Петропавл қаласының жұмыспен қамту және әлеуметтік бағдарламалар бөлімі" мемлекеттік мекемесі: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уақытша қоғамдық жұмыстарға жұмыссыз азаматтарды жіберуді қамтамасыз етсін, бекітілген тізбеге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жұмыс берушілермен қоғамдық жұмыстарды орындауға шарт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Қаулының орындалуын бақылау осы саланы басқаратын қала әкімінің орынбасарына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 алғаш рет ресми жарияланған күнінен бастап он күнтізбелік күн өткен соң қолданысқа енгізіледі және 2014 жылғы 1 қаңтардан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Петропавл қаласының әкімі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Закариянов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"Коммунхоз Петропавловск"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жауапкершілігі 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серіктестігінің директоры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 желтоқсан 2013 жыл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Қалиев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 соқырлар қоғамы"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бірлестігінің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 желтоқсан 2013 жыл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Аманжолов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Әділет министрлігі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Әділет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 қаласының 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басшысының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 желтоқсан 2013 жыл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Әділет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Әділет 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 желтоқсан 2013 жыл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Сейдімбек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Әділет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 актілерін орындау комитетінің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 актілерін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 желтоқсан 2013 жыл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Базылов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 прокуратурасы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Құқықтық статистика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арнайы есепке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жөніндегі комитетінің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бойынша басқармасы"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 желтоқсан 2013 жыл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Ілияс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Жоғарғы соты жанындағы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(Қазақстан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 жоғарғы соты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аппаратының) Солтүстік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сотының кеңсесі"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 желтоқсан 2013 жыл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Ақтанов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Өңірлік даму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 істері комитетінің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сәулет-құрылыс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бақылау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лицензиялау 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 желтоқсан 2013 жыл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Мұқажанов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 Салық комитеті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 департаментінің Петропавл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бойынша Салық басқармасы"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 желтоқсан 2013 жыл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Мұхамеджанов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"Облыстық наркологиялық орталық"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 жүргізу құқығындағы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кәсіпорнының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 дәрігері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 желтоқсан 2013 жыл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Ыбыраев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еңбек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 желтоқсан 2013 жыл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Сейфуллин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 министрлігінің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 қаласының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жөніндегі 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 желтоқсан 2013 жыл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Ғабдуллин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Ішкі істер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 қаласының ішкі 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 желтоқсан 2013 жыл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Айтбаев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25 желтоқсандағы № 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бекітілді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Ақылы қоғамдық жұмыстар жүргізілетін қала кәсіпорындары мен ұйымдарының тізбесі, олардың түрлері және көлемдері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 жаңа редакцияда - Солтүстік Қазақстан облысы Петропавл қалалық әкімдігінің 30.04.2014 </w:t>
      </w:r>
      <w:r>
        <w:rPr>
          <w:rFonts w:ascii="Times New Roman"/>
          <w:b w:val="false"/>
          <w:i w:val="false"/>
          <w:color w:val="ff0000"/>
          <w:sz w:val="28"/>
        </w:rPr>
        <w:t>N 691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рет ресми жарияланған күнінен бастап он күнтізбелік күн өткен соң қолданысқа енгізіледі және 01.04.2014 бастап туындаған құқықтық қатынастарға таралады).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3223"/>
        <w:gridCol w:w="906"/>
        <w:gridCol w:w="3914"/>
        <w:gridCol w:w="2698"/>
        <w:gridCol w:w="589"/>
        <w:gridCol w:w="381"/>
      </w:tblGrid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орын-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 ұзақ-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 (ай)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көзі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"Коммунхоз Петропавловск"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 жинауға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 көгалдандыру және абаттандыру-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мұзды қалашықтарды тұрғызуда қосымша жұмыстарды орындауға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691 952 200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66300 мұзды блоктар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Өңірлік даму министрлігі Құрылыс және тұрғын үй-коммуналдық шаруашылық істері комитетінің Солтүстік Қазақстан облысы бойынша Мемлекеттік сәулет-құрылыс бақылау және лицензиялау департаменті"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өңдеуге және сақтауға дайындауға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Сот актілерін орындау комитетінің Солтүстік Қазақстан облысы Сот актілерін орындау бойынша 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көрсетудің сапасын жақсарту және жеделдету мақсатында мәліметтер дерекқорын жасауға көмек көрсету, құжаттарды өңдеуге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"Солтүстік Қазақстан облысының Әділет департаменті"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АХАЖ бойынша мұрағаттық құжаттармен, жылжымайтын мүлікке құқықты тіркеу бойынша, заңды тұлғаларды тіркеу бойынша жұмыстарға көмек көрсету, құжаттарды өңдеуге және сақтауға даярлауға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Республикасы Жоғарғы соты жанындағы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қызметін қамтамасыз ету департамен-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облыстық сотының кеңсесі"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көрсетудің сапасын және жеделділігін жақсарту мақсатында мәліметтер дерекқорын, ағымдағы құжаттаманы құруға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 Салық комитеті Солтүстік Қазақстан облысы бойынша Салық департамен-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тінің Петропавл қаласы бойынша салық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бойынша есептелген және төленбеген салық сомасы туралы хабарлама тапсыру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 бойынша салық есептілігі нысанын жіберуде салық төлеушілерге көмек ксөрсету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Мұрағатқа тапсыру үшін салық төлеушілер істерін қалыптас-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тыру, салық төлеушілер-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 экономикалық істері бойынша құжаттарды сөгу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Ішкі істер департаменті Петропавл қаласының ішкі істер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көрсетудің сапасын жақсарту және жеделдету мақсатында мәліметтер дерекқорын жасауға көмек көрсету; салынған әкімшілік айыппұлдарды төлеу қажеттігі туралы халықпен түсіндіру жұмыстарын өткізу, іргелес орналасқан аумақтарды санитарлық тазалау және жинау мәселелері жөнінде әңгіме-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лесулер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Бас прокуратурасы құқықтық статистика және арнайы есепке алу жөніндегі Комитетінің Солтүстік Қазақстан облысы бойынша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 жіберу және жеткізу;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анықтамалар беру бөлігінде қала халқына сапалы жедел қызмет көрсету бойынша қағаз дерекқорын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 бірлік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қаласының қорғаныс істері жөніндегі басқармасы"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шақырылатын-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дардың, әскерге шақырылған-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дардың, әскери міндеттілер-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дің, техникалар-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деректер қорын қалыптастыруға көмек көрсету; шақыру қағаздарын тарату және тапсыру; жеке істерді ресімдеу және құжаттарды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 шақыртуды беру, 30000 іс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қаласының бюджеті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Республикасы Әділет министрлігі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Әділет департаменті Петропавл қаласының әділет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АХАЖ бойынша мұрағаттық құжаттармен, жылжымайтын мүлікке құқықты тіркеу бойынша, заңды тұлғаларды тіркеу бойынша жұмыстарға көмек көрсету; құжаттарды өңдеуге және сақтауға дайындауға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әкімдігінің "Облыстық наркологиялық орталық" шаруашылық жүргізу құқығындағы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мемлекеттің кәсіпорнының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 дәрігері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оқу орындарында есірткі инъекциялары мен алкогольді тұтынушы жастар арасында алдын алу жұмыстарына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Тұрғындармен дәрістер, әңгімелесулер өткізу барысында маманға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 адамды қамтумен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 соқырлар қоғамы" 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оңалту бойынша мүгедектермен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"Петропавл қаласы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дайындауға, ксерокөшірме жасауға, материалдарды жіберуге және жеткізуге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аумағында халықпен қоғамдық науқандар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және жүргізуге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"Петропавл қаласының ішкі саясат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Хаттамалық тапсырмалар бойынша баспа материал-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 дайындау, ақпарат жинау, электрондық қорды қалыптас-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 және шығыс хат-хабарын тіркеу және бақылау;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мәселелері жөнінде қоңырау шалуға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"Петропавл қаласының тұрғын үй-коммуналдық шаруашылығы, жолаушылар көлігі және автомобиль 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материалдарды тарату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"Петропавл қаласының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қорғауға мұқтаж халықтың әртүрлі санатының мәліметтер дерекқорын жүргізу жөніндегі техникалық жұмыстарды жүргізуге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өңдеуге және сақтауға дайындауға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20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"Петропавл қаласының жер қатынастар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Иесіз мүлік ретінде жер учаскелерін тексеруге және таңдауға акт жасауға, оларды есепке қоюға көмек;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 құжаттарды өңдеуге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"Петропавл қаласының құрылыс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дайындауға, материал-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 таратуға және жеткізуге көмек көрсету, объект құрылысының сапасын бақылау және мониторингін қамтамасыз ету мақсатында құрылыс объекті-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леріне бару;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мәжілістер мен кеңестерге дайындалуға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"Петропавл қаласының қаржы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 объекті-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леріне түгендеу жүргізу;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өңдеуге және сақтауға дайындауға, таратуға және жеткізуге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"Петропавл қаласының жұмыспен дене тәрбиесі және спорт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 тарату және жеткізу;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науқандар ұйымдастыру-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және өткізуге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"Петропавл қаласының жұмыспен экономика және бюджеттік жоспарлау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 тарату және жеткізу;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науқандар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және өткізуге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"Петропавл қаласы әкімдігінің тұрғын үй инспекциясы бөлімі"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құжаттарын өңдеуге және басшы тапсырмала-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орындауға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"СҚО еңбек инспекциясы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25 желтоқсандағы № 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бекітілді 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жұмыстарға тартылған жұмыссыздар еңбекақы төлемінің мөлшері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"/>
        <w:gridCol w:w="5726"/>
        <w:gridCol w:w="2850"/>
        <w:gridCol w:w="2655"/>
      </w:tblGrid>
      <w:tr>
        <w:trPr>
          <w:trHeight w:val="30" w:hRule="atLeast"/>
        </w:trPr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жұмыссызға еңбекақы төлемінің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тәртібі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 күндік жұмыс аптасы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Физикалық жүктеме және ашық ауамен байланысты жұмыстар (қаланы абаттандыру, тазалау, жөндеу және құрылыс жұмыстары)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 ең төменгі еңбекақы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 - 8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 ішінде орындалатын және физикалық жүктемемен байланыссыз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 ең төменгі 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 - 8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