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1e8f" w14:textId="c4e1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Аққайың ауданы бойынша 2013 жылға арналған субсидия алушылардың тізіміне қосуға өтінімдер ұсыну мерзімдерін және субсидияланатын ауыл шаруашылығы басымдықты дақылдарының әрбір түрі бойынша себудің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2013 жылғы 22 сәуірдегі N 105 қаулысы. Солтүстік Қазақстан облысының Әділет департаментінде 2013 жылғы 8 мамырда N 2275 болып тіркелді. Күші жойылды - Солтүстік Қазақстан облысы Аққайың аудандық әкімдігінің 2013 жылғы 12 қарашадағы N 270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Аққайың аудандық әкімдігінің 12.11.2013 N 270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жергiлiктi мемлекеттiк басқару және өзiн-өзi басқару туралы» Қазақстан Республикасы 2001 жылғы 23 қаңтардағы Заңы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Үкiметiнiң 2011 жылғы 4 наурыздағы № 221 қаулысымен бекiтiлген, Өсiмдiк шаруашылығы өнiмiнiң шығымдылығы мен сапасын арттыруға жергiлiктi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әкiмдiгi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Аққайың ауданы бойынша 2013 жылға арналған субсидия алушылардың тiзiмiне қосуға өтiнімдер ұсыну </w:t>
      </w:r>
      <w:r>
        <w:rPr>
          <w:rFonts w:ascii="Times New Roman"/>
          <w:b w:val="false"/>
          <w:i w:val="false"/>
          <w:color w:val="000000"/>
          <w:sz w:val="28"/>
        </w:rPr>
        <w:t>мерзiмдерiн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субсидияланатын ауыл шаруашылығы басымдықты дақылдарының әрбір түрі бойынша себудің оңтайлы мерзiмдерi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Аққайың аудан әкiмiнiң орынбасары Б.Е. Жақановқа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кейiн он күнтiзбелiк күн өткеннен кейiн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Р. Елубаев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Аққайың ауданы әкiмдігінің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105 қаулысына қосымша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Аққайың ауданы бойынша 2013 жылға арналған субсидия алушылардың тiзiмiне қосуға өтiнімдер ұсыну мерзiмдерiн және субсидияланатын ауыл шаруашылығы басымдықты дақылдарының әрбір түрі бойынша себудің оңтайлы мерзiмдерi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5264"/>
        <w:gridCol w:w="2834"/>
        <w:gridCol w:w="1890"/>
        <w:gridCol w:w="2026"/>
      </w:tblGrid>
      <w:tr>
        <w:trPr>
          <w:trHeight w:val="525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5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ЖЖМ бойынша субсидия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тiзiмге қосуға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өтiнiш беру мерзiмi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себудiң оңтайлы мерзімдері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далалық, жазық жер, ормандалалық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піскен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- 03 маусым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жаздық бидай, орташа жетілген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20 - 28 мамыр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жаздық бидай, орташа кеш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17 - 27 мамыр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жаздық бидай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20 - 25 мамыр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Қысқы бидай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 - 08 қыркүйек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Қысқы қара бидай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 - 08 қыркүйек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орташа пiскен сорттар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25 - 30 мамыр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орташа жетілген сорттар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 – 03 маусым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25 - 30 мамыр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Қарақұмық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20 - 25 мамыр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– 30 мамыр</w:t>
            </w:r>
          </w:p>
        </w:tc>
      </w:tr>
      <w:tr>
        <w:trPr>
          <w:trHeight w:val="1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13 - 18 мамыр</w:t>
            </w:r>
          </w:p>
        </w:tc>
      </w:tr>
      <w:tr>
        <w:trPr>
          <w:trHeight w:val="1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20 - 27 мамыр</w:t>
            </w:r>
          </w:p>
        </w:tc>
      </w:tr>
      <w:tr>
        <w:trPr>
          <w:trHeight w:val="1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Қытайбұршақ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22 - 25 мамыр</w:t>
            </w:r>
          </w:p>
        </w:tc>
      </w:tr>
      <w:tr>
        <w:trPr>
          <w:trHeight w:val="1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22 - 28 мамыр</w:t>
            </w:r>
          </w:p>
        </w:tc>
      </w:tr>
      <w:tr>
        <w:trPr>
          <w:trHeight w:val="15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дәстүрлi жыртылған жердi себу бойынша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12 - 20 мамыр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кiшi - нөлдiк жыртылған жер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20 - 28 мамыр</w:t>
            </w:r>
          </w:p>
        </w:tc>
      </w:tr>
      <w:tr>
        <w:trPr>
          <w:trHeight w:val="1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– 25 мамыр</w:t>
            </w:r>
          </w:p>
        </w:tc>
      </w:tr>
      <w:tr>
        <w:trPr>
          <w:trHeight w:val="1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алынатын күнбағыс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– 20 мамыр</w:t>
            </w:r>
          </w:p>
        </w:tc>
      </w:tr>
      <w:tr>
        <w:trPr>
          <w:trHeight w:val="1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20 - 26 мамыр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– 30 мамыр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Сүрлемдiк жүгерi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16 - 20 мамыр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Сүрлемдiк күнбағыс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18 - 24 мамыр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жемге бiр жылдық шөбi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Сұлы, бұршақ, бұршақ + сұлы + арпа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маусымға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10 маусым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Шөпке бір жылдық шөбі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шөбі, тары, могар, сұлы + сиыржоңышқа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маусымға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10 маусым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бір жылдық шөбі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 + арпа + бұршақ, сұлы + бұршақ, тары + бұршақ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маусымға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10 маусым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 (бір жылдық шөбі)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мерзім (бұршақ+сұлы)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– 10 мамыр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мерзім (сұлы + арпа + бұршақ + бидай, судан шөбі + бұршақ, тары + бұршақ)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– 25 мамыр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мерзім (бұршақ + сұлы + арпа, судан шөбі + бұршақ, сұлы + бұршақ)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– 10 маусым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 мерзім (рапс, сұлы)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шілдеге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– 10 шілде</w:t>
            </w:r>
          </w:p>
        </w:tc>
      </w:tr>
      <w:tr>
        <w:trPr>
          <w:trHeight w:val="2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шөбi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мерзім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мерзім</w:t>
            </w:r>
          </w:p>
        </w:tc>
      </w:tr>
      <w:tr>
        <w:trPr>
          <w:trHeight w:val="2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Жоңышқа, түйежоңышқа, эспарцет, козлятник, кострец, еркекшөп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мамырға дейін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15 мамыр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05 - 20 шілде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Көкөнiс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Сәбiз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20 мамыр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20 мамыр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05 маусым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Қияр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- 05 маусым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көшетi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12 маусым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Кызанақ көшетi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 – 12 маусым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