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4f44" w14:textId="a3a4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Аққайың ауданының бюджеті туралы" Аққайың ауданының мәслихатының 2012 жылғы 20 желтоқсандағы N 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2013 жылғы 11 шілдедегі N 14-2 шешімі. Солтүстік Қазақстан облысының Әділет департаментінде 2013 жылғы 19 шілдеде N 2331 болып тіркелді. Қолданылу мерзімінің өтуіне байланысты күші жойылды (Солтүстік Қазақстан облысы Аққайың ауданы мәслихаты аппаратының 2015 жылғы 10 наурыздағы N 5.2.1-13/45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Аққайың ауданы мәслихаты аппаратының 10.03.2015 N 5.2.1-13/45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Аққайың ауданының бюджеті туралы" Аққайың ауданының мәслихатының 2012 жылғы 20 желтоқсандағы № 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11 қаңтарда № 2055 тіркелген, 2013 жылғы 31 қаңтардағы "Аққайың" газетінде, 2013 жылғы 31 қаңтардағы "Колос"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Аққайың ауданының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2013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-1 804 667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- 243 042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- 4 334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- 25 200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- 1 532 091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- 1 820 113,3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- 28 771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 бюджеттік кредиттеу - 31 158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- 4 980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- 4 980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-49 197,3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- 49 197,3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2013 жылына арналған аудандық бюджетте нысаналы трансферттер жалпы сомасы 116 197 мың теңге ескерілсін, соның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10 293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Үш деңгейлі жүйе бойынша біліктілігін арттырудан өткен мұғалімдерге еңбекақыны көтеруге берілетін 5 050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келісілді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ХIV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11 шілде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14-2 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9-1 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Аққайың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58"/>
        <w:gridCol w:w="1158"/>
        <w:gridCol w:w="5989"/>
        <w:gridCol w:w="3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орталығының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14-2 шешіміне 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9-1 шешіміне 4-қосымша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 әкім аппараттары бойынша қаржыландыру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5"/>
        <w:gridCol w:w="6557"/>
        <w:gridCol w:w="3855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органдардың күрделі шығыстары" 022.015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550"/>
        <w:gridCol w:w="1551"/>
        <w:gridCol w:w="1551"/>
        <w:gridCol w:w="1551"/>
        <w:gridCol w:w="1551"/>
        <w:gridCol w:w="1551"/>
        <w:gridCol w:w="1445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 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