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36ff" w14:textId="2c43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Аққайың ауданының бюджеті туралы" Аққайың ауданының мәслихатының 2012 жылғы 20 желтоқсандағы N 9-1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2013 жылғы 11 қыркүйектегі N 15-1 шешімі. Солтүстік Қазақстан облысының Әділет департаментінде 2013 жылғы 19 қыркүйекте N 2362 болып тіркелді. Қолданылу мерзімінің өтуіне байланысты күші жойылды (Солтүстік Қазақстан облысы Аққайың ауданы мәслихаты аппаратының 2015 жылғы 10 наурыздағы N 5.2.1-13/45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Аққайың ауданы мәслихаты аппаратының 10.03.2015 N 5.2.1-13/45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106-бабының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"2013-2015 жылдарға арналған Аққайың ауданының бюджеті туралы" Аққайың ауданының мәслихатының 2012 жылғы 20 желтоқсандағы № 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11 қаңтарда № 2055 тіркелген, 2013 жылғы 31 қаңтардағы "Аққайың" газетінде, 2013 жылғы 31 қаңтардағы "Колос"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2013-2015 жылдарға арналған Аққайың ауданының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сәйкесінше бекітілсін, соның ішінде 2013 жылға мына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- 1 810 387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- 243 042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- 4 334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- 25 200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- 1 537 811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- 1 825 833,3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- 28 771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- 31 158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- 2 387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- 4 980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- 4 980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түскен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-49 197,3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- 49 197,3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1-абзац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2013 жылына арналған аудан бюджетіне нысаналы трансферттер жалпы сомасы 121917 мың теңге ескерілсін, соның ішінде:";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Қазақстан Республикасы Үкіметінің 2011 жылғы 26 шілдедегі № 862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"Өңірлерді дамыту" Бағдарлама шеңберінде өңірлерді экономикалық дамытуға жәрдемдесу бойынша шараларды іске асыруда ауылдық округтерін жайластыру мәселелерін шешу үшін 17179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жергілікті атқарушы органдардың штат санын ұлғайтуға 5720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жаңа редакцияда баяндалсын, орыс тілінде өзгеріссіз қалсын: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Ауылдық елді мекендерінің әлеуметтік саласындағы мамандарын әлеуметтік қолдау іс–шараларын іске асыру үшін 2013 жылы аудан бюджетінде республикалық бюджетінен 31158 мың теңге бюджеттік кредиттер есепке алынсын.";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жаңа редакцияда баяндалсын, орыс тілінде өзгеріссіз қалсын: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2013-2015 жылдарға арналған ауылдық округ әкімдерінің аппараттары бойынша аудан бюджет шығындары қаржыландыру көлемі қарастырылғаны есепке алынсын.";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келісілді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шақырылған ХV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міндеттерін атқарушы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Семенюк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аудандық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11 қыркүйек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Гонтарь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Аққайың ауданының мәслихатының 2013 жылғы 11 қыркүйектегі № 15-1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1-қосымша 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ауданының мәслихатының 2012 жылғы 20 желтоқсандағы № 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Аққайың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58"/>
        <w:gridCol w:w="1158"/>
        <w:gridCol w:w="5989"/>
        <w:gridCol w:w="3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бизнесiне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мүлкін жалға беруден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1 825 833,3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аул, ауылдық округ әкімі аппаратының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мемлекеттiк жоспарлау ауданның (облыстық маңызы бар қаланың) бюджеттiк атқару және коммуналдық меншiгiн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1 267 626,6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орталығының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Қаржыландыру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11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15-1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жылғы 20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4-қосымша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ауылдық округ әкім аппараттары бойынша қаржыландыру көлемі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774"/>
        <w:gridCol w:w="2013"/>
        <w:gridCol w:w="2013"/>
        <w:gridCol w:w="2014"/>
        <w:gridCol w:w="2336"/>
        <w:gridCol w:w="2378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күр-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делі 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ғыстары"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022.011 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ету" 006.000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1874"/>
        <w:gridCol w:w="1615"/>
        <w:gridCol w:w="1874"/>
        <w:gridCol w:w="1908"/>
        <w:gridCol w:w="1616"/>
        <w:gridCol w:w="1506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ру" 008.000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009.000 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011.000 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асыру" 040.011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027.011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