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488d" w14:textId="3b548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Аққайың ауданының бюджеті туралы" Аққайың ауданының мәслихатының 2012 жылғы 20 желтоқсандағы N 9-1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 мәслихатының 2013 жылғы 16 қазандағы N 16-1 шешімі. Солтүстік Қазақстан облысының Әділет департаментінде 2013 жылғы 30 қазанда N 2384 болып тіркелді. Қолданылу мерзімінің өтуіне байланысты күші жойылды (Солтүстік Қазақстан облысы Аққайың ауданы мәслихаты аппаратының 2015 жылғы 10 наурыздағы N 5.2.1-13/45 хаты)</w:t>
      </w:r>
    </w:p>
    <w:p>
      <w:pPr>
        <w:spacing w:after="0"/>
        <w:ind w:left="0"/>
        <w:jc w:val="both"/>
      </w:pPr>
      <w:bookmarkStart w:name="z1" w:id="0"/>
      <w:r>
        <w:rPr>
          <w:rFonts w:ascii="Times New Roman"/>
          <w:b w:val="false"/>
          <w:i w:val="false"/>
          <w:color w:val="ff0000"/>
          <w:sz w:val="28"/>
        </w:rPr>
        <w:t>      Ескерту. Қолданылу мерзімінің өтуіне байланысты күші жойылды (Солтүстік Қазақстан облысы Аққайың ауданы мәслихаты аппаратының 10.03.2015 N 5.2.1-13/45 хаты).</w:t>
      </w:r>
      <w:r>
        <w:br/>
      </w:r>
      <w:r>
        <w:rPr>
          <w:rFonts w:ascii="Times New Roman"/>
          <w:b w:val="false"/>
          <w:i w:val="false"/>
          <w:color w:val="000000"/>
          <w:sz w:val="28"/>
        </w:rPr>
        <w:t>
      Қазақстан Республикасының 2008 жылғы 4 желтоқсандағы Бюджеттік кодексінің 106-бабының 2-тармағы </w:t>
      </w:r>
      <w:r>
        <w:rPr>
          <w:rFonts w:ascii="Times New Roman"/>
          <w:b w:val="false"/>
          <w:i w:val="false"/>
          <w:color w:val="000000"/>
          <w:sz w:val="28"/>
        </w:rPr>
        <w:t>4) тармақшасына</w:t>
      </w:r>
      <w:r>
        <w:rPr>
          <w:rFonts w:ascii="Times New Roman"/>
          <w:b w:val="false"/>
          <w:i w:val="false"/>
          <w:color w:val="000000"/>
          <w:sz w:val="28"/>
        </w:rPr>
        <w:t>, 109-бабының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5-тармақтарына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Аққайың ауданының бюджеті туралы" Аққайың ауданының мәслихатының 2012 жылғы 20 желтоқсандағы № 9-1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2013 жылғы 11 қаңтарда № 2055 тіркелген, 2013 жылғы 31 қаңтардағы "Аққайың" газетінде, 2013 жылғы 31 қаңтардағы "Колос" газетінде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2013-2015 жылдарға арналған Аққайың ауданының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3-қосымшаларға</w:t>
      </w:r>
      <w:r>
        <w:rPr>
          <w:rFonts w:ascii="Times New Roman"/>
          <w:b w:val="false"/>
          <w:i w:val="false"/>
          <w:color w:val="000000"/>
          <w:sz w:val="28"/>
        </w:rPr>
        <w:t xml:space="preserve"> келісті сәйкесінше бекітілсін, соның ішінде 2013 жылға мына көлемде:</w:t>
      </w:r>
      <w:r>
        <w:br/>
      </w:r>
      <w:r>
        <w:rPr>
          <w:rFonts w:ascii="Times New Roman"/>
          <w:b w:val="false"/>
          <w:i w:val="false"/>
          <w:color w:val="000000"/>
          <w:sz w:val="28"/>
        </w:rPr>
        <w:t>
      1) кірістер -1 811 578 мың теңге, соның ішінде:</w:t>
      </w:r>
      <w:r>
        <w:br/>
      </w:r>
      <w:r>
        <w:rPr>
          <w:rFonts w:ascii="Times New Roman"/>
          <w:b w:val="false"/>
          <w:i w:val="false"/>
          <w:color w:val="000000"/>
          <w:sz w:val="28"/>
        </w:rPr>
        <w:t>
      салықтық түсімдер - 243 654 мың теңге,</w:t>
      </w:r>
      <w:r>
        <w:br/>
      </w:r>
      <w:r>
        <w:rPr>
          <w:rFonts w:ascii="Times New Roman"/>
          <w:b w:val="false"/>
          <w:i w:val="false"/>
          <w:color w:val="000000"/>
          <w:sz w:val="28"/>
        </w:rPr>
        <w:t>
      салықтық емес түсімдер - 3 227 мың теңге;</w:t>
      </w:r>
      <w:r>
        <w:br/>
      </w:r>
      <w:r>
        <w:rPr>
          <w:rFonts w:ascii="Times New Roman"/>
          <w:b w:val="false"/>
          <w:i w:val="false"/>
          <w:color w:val="000000"/>
          <w:sz w:val="28"/>
        </w:rPr>
        <w:t>
      негізгі капиталды сатудан түсетін түсімдер - 25 695 мың теңге;</w:t>
      </w:r>
      <w:r>
        <w:br/>
      </w:r>
      <w:r>
        <w:rPr>
          <w:rFonts w:ascii="Times New Roman"/>
          <w:b w:val="false"/>
          <w:i w:val="false"/>
          <w:color w:val="000000"/>
          <w:sz w:val="28"/>
        </w:rPr>
        <w:t>
      трансферттердің түсімі-1 539 002 мың теңге;</w:t>
      </w:r>
      <w:r>
        <w:br/>
      </w:r>
      <w:r>
        <w:rPr>
          <w:rFonts w:ascii="Times New Roman"/>
          <w:b w:val="false"/>
          <w:i w:val="false"/>
          <w:color w:val="000000"/>
          <w:sz w:val="28"/>
        </w:rPr>
        <w:t>
      2) шығындар - 1 827 024,3 мың теңге;</w:t>
      </w:r>
      <w:r>
        <w:br/>
      </w:r>
      <w:r>
        <w:rPr>
          <w:rFonts w:ascii="Times New Roman"/>
          <w:b w:val="false"/>
          <w:i w:val="false"/>
          <w:color w:val="000000"/>
          <w:sz w:val="28"/>
        </w:rPr>
        <w:t>
      3) таза бюджеттік кредиттеу - 28 770,8 мың теңге, соның ішінде:</w:t>
      </w:r>
      <w:r>
        <w:br/>
      </w:r>
      <w:r>
        <w:rPr>
          <w:rFonts w:ascii="Times New Roman"/>
          <w:b w:val="false"/>
          <w:i w:val="false"/>
          <w:color w:val="000000"/>
          <w:sz w:val="28"/>
        </w:rPr>
        <w:t>
      бюджеттік кредиттер - 31 158 мың теңге,</w:t>
      </w:r>
      <w:r>
        <w:br/>
      </w:r>
      <w:r>
        <w:rPr>
          <w:rFonts w:ascii="Times New Roman"/>
          <w:b w:val="false"/>
          <w:i w:val="false"/>
          <w:color w:val="000000"/>
          <w:sz w:val="28"/>
        </w:rPr>
        <w:t>
      бюджеттік кредиттерді өтеу - 2 387, 2 мың теңге;</w:t>
      </w:r>
      <w:r>
        <w:br/>
      </w:r>
      <w:r>
        <w:rPr>
          <w:rFonts w:ascii="Times New Roman"/>
          <w:b w:val="false"/>
          <w:i w:val="false"/>
          <w:color w:val="000000"/>
          <w:sz w:val="28"/>
        </w:rPr>
        <w:t>
      4) қаржылық активтермен операциялар бойынша сальдо - 4 980 мың теңге, соның ішінде:</w:t>
      </w:r>
      <w:r>
        <w:br/>
      </w:r>
      <w:r>
        <w:rPr>
          <w:rFonts w:ascii="Times New Roman"/>
          <w:b w:val="false"/>
          <w:i w:val="false"/>
          <w:color w:val="000000"/>
          <w:sz w:val="28"/>
        </w:rPr>
        <w:t>
      қаржылық активтерді сатып алу - 4 980 мың теңге,</w:t>
      </w:r>
      <w:r>
        <w:br/>
      </w:r>
      <w:r>
        <w:rPr>
          <w:rFonts w:ascii="Times New Roman"/>
          <w:b w:val="false"/>
          <w:i w:val="false"/>
          <w:color w:val="000000"/>
          <w:sz w:val="28"/>
        </w:rPr>
        <w:t>
      мемлекеттік қаржы активтерін сатудан түскен түсімдер - 0 мың теңге;</w:t>
      </w:r>
      <w:r>
        <w:br/>
      </w:r>
      <w:r>
        <w:rPr>
          <w:rFonts w:ascii="Times New Roman"/>
          <w:b w:val="false"/>
          <w:i w:val="false"/>
          <w:color w:val="000000"/>
          <w:sz w:val="28"/>
        </w:rPr>
        <w:t>
      5) бюджет тапшылығы - -49 197,1 мың теңге;</w:t>
      </w:r>
      <w:r>
        <w:br/>
      </w:r>
      <w:r>
        <w:rPr>
          <w:rFonts w:ascii="Times New Roman"/>
          <w:b w:val="false"/>
          <w:i w:val="false"/>
          <w:color w:val="000000"/>
          <w:sz w:val="28"/>
        </w:rPr>
        <w:t>
      6) бюджет тапшылығын қаржыландыру - 49 197,1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6-тармақта</w:t>
      </w:r>
      <w:r>
        <w:rPr>
          <w:rFonts w:ascii="Times New Roman"/>
          <w:b w:val="false"/>
          <w:i w:val="false"/>
          <w:color w:val="000000"/>
          <w:sz w:val="28"/>
        </w:rPr>
        <w:t>:</w:t>
      </w:r>
      <w:r>
        <w:br/>
      </w:r>
      <w:r>
        <w:rPr>
          <w:rFonts w:ascii="Times New Roman"/>
          <w:b w:val="false"/>
          <w:i w:val="false"/>
          <w:color w:val="000000"/>
          <w:sz w:val="28"/>
        </w:rPr>
        <w:t xml:space="preserve">
      1-абзац келесі редакцияда жазылсын: </w:t>
      </w:r>
      <w:r>
        <w:br/>
      </w:r>
      <w:r>
        <w:rPr>
          <w:rFonts w:ascii="Times New Roman"/>
          <w:b w:val="false"/>
          <w:i w:val="false"/>
          <w:color w:val="000000"/>
          <w:sz w:val="28"/>
        </w:rPr>
        <w:t>
      "6. 2013 жылына арналған аудан бюджетіне нысаналы трансферттер жалпы сомасы 123108 мың теңге ескерілсін, соның ішінде:";</w:t>
      </w:r>
      <w:r>
        <w:br/>
      </w:r>
      <w:r>
        <w:rPr>
          <w:rFonts w:ascii="Times New Roman"/>
          <w:b w:val="false"/>
          <w:i w:val="false"/>
          <w:color w:val="000000"/>
          <w:sz w:val="28"/>
        </w:rPr>
        <w:t>
      келесі мазмұндағы 18) тармақшамен толықтырылсын:</w:t>
      </w:r>
      <w:r>
        <w:br/>
      </w:r>
      <w:r>
        <w:rPr>
          <w:rFonts w:ascii="Times New Roman"/>
          <w:b w:val="false"/>
          <w:i w:val="false"/>
          <w:color w:val="000000"/>
          <w:sz w:val="28"/>
        </w:rPr>
        <w:t>
      "18) Қазақстан Республикасы Үкіметінің 2013 жылғы 19 маусымдағы "Жұмыспен қамту 2020 жол картасын бекіту туралы" № 636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бойынша Смирново ауылында аудандық мәдениет үйін күрделі жөндеу өткізуіне 1191 мың теңге.";</w:t>
      </w:r>
      <w:r>
        <w:br/>
      </w:r>
      <w:r>
        <w:rPr>
          <w:rFonts w:ascii="Times New Roman"/>
          <w:b w:val="false"/>
          <w:i w:val="false"/>
          <w:color w:val="000000"/>
          <w:sz w:val="28"/>
        </w:rPr>
        <w:t>
</w:t>
      </w:r>
      <w:r>
        <w:rPr>
          <w:rFonts w:ascii="Times New Roman"/>
          <w:b w:val="false"/>
          <w:i w:val="false"/>
          <w:color w:val="000000"/>
          <w:sz w:val="28"/>
        </w:rPr>
        <w:t>
      келесі мазмұндағы </w:t>
      </w:r>
      <w:r>
        <w:rPr>
          <w:rFonts w:ascii="Times New Roman"/>
          <w:b w:val="false"/>
          <w:i w:val="false"/>
          <w:color w:val="000000"/>
          <w:sz w:val="28"/>
        </w:rPr>
        <w:t>12-тармақ</w:t>
      </w:r>
      <w:r>
        <w:rPr>
          <w:rFonts w:ascii="Times New Roman"/>
          <w:b w:val="false"/>
          <w:i w:val="false"/>
          <w:color w:val="000000"/>
          <w:sz w:val="28"/>
        </w:rPr>
        <w:t xml:space="preserve"> 4) тармақшасымен толықтырылсын:</w:t>
      </w:r>
      <w:r>
        <w:br/>
      </w:r>
      <w:r>
        <w:rPr>
          <w:rFonts w:ascii="Times New Roman"/>
          <w:b w:val="false"/>
          <w:i w:val="false"/>
          <w:color w:val="000000"/>
          <w:sz w:val="28"/>
        </w:rPr>
        <w:t>
      "4) тіс протездеу құнының мөлшерінде (қымбат металдар, металлокерамикалық протездеуден басқа) тіс протездеуге лицензиясы бар медициналық ұйыммен жүзеге асырылатын Ұлы Отан соғысының қатысушылары мен мүгедектеріне және де жеңілдіктер мен кепілдіктер бойынша оларға теңестірілген тұлғаларға, Ұлы отан соғысының қатысушылары мен мүгедектерге тіс протездеуге әлеуметтік көмек Ұлы Отан соғысының мүгедектеріне және оларға теңдестірілген қатысушыларына женілдікпен және кепілдік бойынша жасанды тіс салу.";</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6-қосымшаларына</w:t>
      </w:r>
      <w:r>
        <w:rPr>
          <w:rFonts w:ascii="Times New Roman"/>
          <w:b w:val="false"/>
          <w:i w:val="false"/>
          <w:color w:val="000000"/>
          <w:sz w:val="28"/>
        </w:rPr>
        <w:t xml:space="preserve"> сәйкес жаңа редакцияда мазмұндалсын. </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V шақырылған ХVI сессия</w:t>
            </w:r>
            <w:r>
              <w:br/>
            </w:r>
            <w:r>
              <w:rPr>
                <w:rFonts w:ascii="Times New Roman"/>
                <w:b w:val="false"/>
                <w:i w:val="false"/>
                <w:color w:val="000000"/>
                <w:sz w:val="20"/>
              </w:rPr>
              <w:t>
      </w:t>
            </w:r>
            <w:r>
              <w:rPr>
                <w:rFonts w:ascii="Times New Roman"/>
                <w:b w:val="false"/>
                <w:i/>
                <w:color w:val="000000"/>
                <w:sz w:val="20"/>
              </w:rPr>
              <w:t>төрағасы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 Нағметова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Аққайың ауданының</w:t>
            </w:r>
            <w:r>
              <w:br/>
            </w:r>
            <w:r>
              <w:rPr>
                <w:rFonts w:ascii="Times New Roman"/>
                <w:b w:val="false"/>
                <w:i w:val="false"/>
                <w:color w:val="000000"/>
                <w:sz w:val="20"/>
              </w:rPr>
              <w:t>
      </w:t>
            </w:r>
            <w:r>
              <w:rPr>
                <w:rFonts w:ascii="Times New Roman"/>
                <w:b w:val="false"/>
                <w:i/>
                <w:color w:val="000000"/>
                <w:sz w:val="20"/>
              </w:rPr>
              <w:t>мәслихатының хатшысы</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 Құрманбаев</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"Аққайың аудандық экономика</w:t>
            </w:r>
            <w:r>
              <w:br/>
            </w:r>
            <w:r>
              <w:rPr>
                <w:rFonts w:ascii="Times New Roman"/>
                <w:b w:val="false"/>
                <w:i w:val="false"/>
                <w:color w:val="000000"/>
                <w:sz w:val="20"/>
              </w:rPr>
              <w:t>
      </w:t>
            </w:r>
            <w:r>
              <w:rPr>
                <w:rFonts w:ascii="Times New Roman"/>
                <w:b w:val="false"/>
                <w:i/>
                <w:color w:val="000000"/>
                <w:sz w:val="20"/>
              </w:rPr>
              <w:t>және қаржы бөлімі" мемлекеттік</w:t>
            </w:r>
            <w:r>
              <w:br/>
            </w:r>
            <w:r>
              <w:rPr>
                <w:rFonts w:ascii="Times New Roman"/>
                <w:b w:val="false"/>
                <w:i w:val="false"/>
                <w:color w:val="000000"/>
                <w:sz w:val="20"/>
              </w:rPr>
              <w:t>
      </w:t>
            </w:r>
            <w:r>
              <w:rPr>
                <w:rFonts w:ascii="Times New Roman"/>
                <w:b w:val="false"/>
                <w:i/>
                <w:color w:val="000000"/>
                <w:sz w:val="20"/>
              </w:rPr>
              <w:t>мекемесінің басшысы</w:t>
            </w:r>
            <w:r>
              <w:br/>
            </w:r>
            <w:r>
              <w:rPr>
                <w:rFonts w:ascii="Times New Roman"/>
                <w:b w:val="false"/>
                <w:i w:val="false"/>
                <w:color w:val="000000"/>
                <w:sz w:val="20"/>
              </w:rPr>
              <w:t>
      </w:t>
            </w:r>
            <w:r>
              <w:rPr>
                <w:rFonts w:ascii="Times New Roman"/>
                <w:b w:val="false"/>
                <w:i/>
                <w:color w:val="000000"/>
                <w:sz w:val="20"/>
              </w:rPr>
              <w:t>2013 жылғы 16 қазан</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Гонтарь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xml:space="preserve">
Аққайың ауданының мәслихатының 2013 жылғы 16 қазандағы № 16-1 шешіміне 1-қосымша </w:t>
            </w:r>
            <w:r>
              <w:br/>
            </w:r>
            <w:r>
              <w:rPr>
                <w:rFonts w:ascii="Times New Roman"/>
                <w:b w:val="false"/>
                <w:i w:val="false"/>
                <w:color w:val="000000"/>
                <w:sz w:val="20"/>
              </w:rPr>
              <w:t xml:space="preserve">
Аққайың ауданының мәслихатының 2012 жылғы 20 желтоқсандағы № 9-1 шешіміне </w:t>
            </w:r>
            <w:r>
              <w:br/>
            </w:r>
            <w:r>
              <w:rPr>
                <w:rFonts w:ascii="Times New Roman"/>
                <w:b w:val="false"/>
                <w:i w:val="false"/>
                <w:color w:val="000000"/>
                <w:sz w:val="20"/>
              </w:rPr>
              <w:t xml:space="preserve">
1-қосымша </w:t>
            </w:r>
          </w:p>
          <w:bookmarkEnd w:id="1"/>
        </w:tc>
      </w:tr>
    </w:tbl>
    <w:p>
      <w:pPr>
        <w:spacing w:after="0"/>
        <w:ind w:left="0"/>
        <w:jc w:val="left"/>
      </w:pPr>
      <w:r>
        <w:rPr>
          <w:rFonts w:ascii="Times New Roman"/>
          <w:b/>
          <w:i w:val="false"/>
          <w:color w:val="000000"/>
        </w:rPr>
        <w:t xml:space="preserve"> 2013 жылға арналған Аққайың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158"/>
        <w:gridCol w:w="1158"/>
        <w:gridCol w:w="5989"/>
        <w:gridCol w:w="3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1811578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243654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128192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99256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бизнесiне салық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 мүлкін жалға беруден түсетін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ұйымдастырылған мемлекеттік сатып алуды өткізуден түсетін қаражат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мекемелермен ұйымдастырылған мемлекеттік сатып алуды өткізуден түсетін қаражат</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сондай -ақ Қазақстан Республикасы Ұлттық банкінің бюджетінен (шығыстар сметасынан) ұсталатын және қаржыландыратын мемлекеттік мекемелер салатын айыппұлдар, өсемпұлдар, санкциялар, өндіріп алулар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қаржыландыратын, сондай -ақ Қазақстан Республикасы Ұлттық банкінің бюджетінен (шығыстар сметасынан) ұсталатын және қаржыландыратын мемлекеттік мекемелер салатын айыппұлдар, өсемпұлдар, санкциялар, өндіріп алулар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25695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мекемелеріне тіркелген мемлекеттік мүлікті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мекемелеріне тіркелген мемлекеттік мүлікті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1539002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1539002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1539002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1 827 024,3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216 590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16 207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67 955,2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53 589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14 366,2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ауылдық округ әкімі аппаратының жұмыс істеуі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111 559,8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102 532,1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19 098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Қажетті-орындау әрекеті, соттық,құқықтық, қауіпсіздік, қоғамдық тәртібі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1 268 563,6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1 267 240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1 079 841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7 478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25 375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17 796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52 964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1 323,6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92 621,5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92 621,5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40 675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6 930,5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орталығының қамтамасыз ету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23 316,5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11 720,5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97 861,2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17 451,2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25 864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16 459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4 376</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58 594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17 640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7 587,3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31 370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5 978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16 645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7 527,7</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8 694</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4 335,5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1 803,5</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28 770,8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активтерін сатып алу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-49 197,1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49 197,1</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31 158</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бөлiмi</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2 387,2</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5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20 426,3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xml:space="preserve">
Аққайың ауданының мәслихатының 2013 жылғы 16 қазандағы № 16-1 шешіміне </w:t>
            </w:r>
            <w:r>
              <w:br/>
            </w:r>
            <w:r>
              <w:rPr>
                <w:rFonts w:ascii="Times New Roman"/>
                <w:b w:val="false"/>
                <w:i w:val="false"/>
                <w:color w:val="000000"/>
                <w:sz w:val="20"/>
              </w:rPr>
              <w:t xml:space="preserve">
2-қосымша </w:t>
            </w:r>
          </w:p>
          <w:bookmarkEnd w:id="2"/>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ауданының мәслихатының 2012 жылғы 20 желтоқсандағы № 9-1 шешіміне </w:t>
            </w:r>
            <w:r>
              <w:br/>
            </w:r>
            <w:r>
              <w:rPr>
                <w:rFonts w:ascii="Times New Roman"/>
                <w:b w:val="false"/>
                <w:i w:val="false"/>
                <w:color w:val="000000"/>
                <w:sz w:val="20"/>
              </w:rPr>
              <w:t xml:space="preserve">
2-қосымша </w:t>
            </w:r>
          </w:p>
        </w:tc>
      </w:tr>
    </w:tbl>
    <w:p>
      <w:pPr>
        <w:spacing w:after="0"/>
        <w:ind w:left="0"/>
        <w:jc w:val="left"/>
      </w:pPr>
      <w:r>
        <w:rPr>
          <w:rFonts w:ascii="Times New Roman"/>
          <w:b/>
          <w:i w:val="false"/>
          <w:color w:val="000000"/>
        </w:rPr>
        <w:t xml:space="preserve"> 2014 жылға арналған Аққайың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219"/>
        <w:gridCol w:w="27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1 730 686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244 002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129 160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96 931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15 473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5 166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бизнесiне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мүлкін жалға беруден түсетін түсімдер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1 460 345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1 460 345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1 460 345</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1730686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ауылдық округ әкімі аппаратының жұмыс істеуі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1284981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1284981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1109839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70528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19903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қаржылық активтерін сатудан түскен түсім</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3"/>
          <w:p>
            <w:pPr>
              <w:spacing w:after="20"/>
              <w:ind w:left="20"/>
              <w:jc w:val="both"/>
            </w:pPr>
            <w:r>
              <w:rPr>
                <w:rFonts w:ascii="Times New Roman"/>
                <w:b w:val="false"/>
                <w:i w:val="false"/>
                <w:color w:val="000000"/>
                <w:sz w:val="20"/>
              </w:rPr>
              <w:t xml:space="preserve">
Аққайың ауданының мәслихатының 2013 жылғы 16 қазандағы № 16-1 шешіміне </w:t>
            </w:r>
            <w:r>
              <w:br/>
            </w:r>
            <w:r>
              <w:rPr>
                <w:rFonts w:ascii="Times New Roman"/>
                <w:b w:val="false"/>
                <w:i w:val="false"/>
                <w:color w:val="000000"/>
                <w:sz w:val="20"/>
              </w:rPr>
              <w:t xml:space="preserve">
3-қосымша </w:t>
            </w:r>
          </w:p>
          <w:bookmarkEnd w:id="3"/>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ауданының мәслихатының 2012 жылғы 20 желтоқсандағы № 9-1 шешіміне </w:t>
            </w:r>
            <w:r>
              <w:br/>
            </w:r>
            <w:r>
              <w:rPr>
                <w:rFonts w:ascii="Times New Roman"/>
                <w:b w:val="false"/>
                <w:i w:val="false"/>
                <w:color w:val="000000"/>
                <w:sz w:val="20"/>
              </w:rPr>
              <w:t xml:space="preserve">
3-қосымша </w:t>
            </w:r>
          </w:p>
        </w:tc>
      </w:tr>
    </w:tbl>
    <w:p>
      <w:pPr>
        <w:spacing w:after="0"/>
        <w:ind w:left="0"/>
        <w:jc w:val="left"/>
      </w:pPr>
      <w:r>
        <w:rPr>
          <w:rFonts w:ascii="Times New Roman"/>
          <w:b/>
          <w:i w:val="false"/>
          <w:color w:val="000000"/>
        </w:rPr>
        <w:t xml:space="preserve"> 2015 жылға арналған Аққайың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219"/>
        <w:gridCol w:w="27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Кiрiстер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1 753 924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түсiмдері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255 551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138 201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138 201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Ойын бизнесiне салық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баж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Салыққа жатпайтын түсімдер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 мүлкін жалға беруден түсетін түсімдер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басқа да кірістер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21 968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1 472 071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1 472 071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1 472 071</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1753924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181716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ауылдық округ әкімі аппаратының жұмыс істеуі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15268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қалыптастыру мен дамыту, мемлекеттiк жоспарлау ауданның (облыстық маңызы бар қаланың) бюджеттiк атқару және коммуналдық меншiгiн басқару саласындағы мемлекеттiк саясатты iске асыру жөнiндегi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бірдей әскери міндетті атқару шеңберіндегі іс-шаралар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1301253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1301253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1119839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100262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 туризм және ақпараттық кеңiстiк</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жұмыстарын қолдау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28269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 қатынастар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8403</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және ветеринария саласындағы мемлекеттiк саясатты iске асыру жөнiндегi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17085</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қызметін қамтамасыз ету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17174</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7421</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5089</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Қаржыландыру активтермен операция бойынша сальдо</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(профицитті пайдалану)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 және қаржы бөлiмi </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қалдықтарының қозғалысы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 w:id="4"/>
          <w:p>
            <w:pPr>
              <w:spacing w:after="20"/>
              <w:ind w:left="20"/>
              <w:jc w:val="both"/>
            </w:pPr>
            <w:r>
              <w:rPr>
                <w:rFonts w:ascii="Times New Roman"/>
                <w:b w:val="false"/>
                <w:i w:val="false"/>
                <w:color w:val="000000"/>
                <w:sz w:val="20"/>
              </w:rPr>
              <w:t xml:space="preserve">
Аққайың ауданының мәслихатының 2013 жылғы 16 қазандағы № 16-1 шешіміне </w:t>
            </w:r>
            <w:r>
              <w:br/>
            </w:r>
            <w:r>
              <w:rPr>
                <w:rFonts w:ascii="Times New Roman"/>
                <w:b w:val="false"/>
                <w:i w:val="false"/>
                <w:color w:val="000000"/>
                <w:sz w:val="20"/>
              </w:rPr>
              <w:t xml:space="preserve">
4-қосымша </w:t>
            </w:r>
          </w:p>
          <w:bookmarkEnd w:id="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ауданының мәслихатының 2012 жылғы 20 желтоқсандағы № 9-1 шешіміне </w:t>
            </w:r>
            <w:r>
              <w:br/>
            </w:r>
            <w:r>
              <w:rPr>
                <w:rFonts w:ascii="Times New Roman"/>
                <w:b w:val="false"/>
                <w:i w:val="false"/>
                <w:color w:val="000000"/>
                <w:sz w:val="20"/>
              </w:rPr>
              <w:t xml:space="preserve">
4-қосымша </w:t>
            </w:r>
          </w:p>
        </w:tc>
      </w:tr>
    </w:tbl>
    <w:p>
      <w:pPr>
        <w:spacing w:after="0"/>
        <w:ind w:left="0"/>
        <w:jc w:val="left"/>
      </w:pPr>
      <w:r>
        <w:rPr>
          <w:rFonts w:ascii="Times New Roman"/>
          <w:b/>
          <w:i w:val="false"/>
          <w:color w:val="000000"/>
        </w:rPr>
        <w:t xml:space="preserve"> 2013 жылға арналған ауылдық округ әкім аппараттары бойынша қаржыландыру көлемі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12"/>
        <w:gridCol w:w="3551"/>
        <w:gridCol w:w="3552"/>
        <w:gridCol w:w="2087"/>
        <w:gridCol w:w="208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атауы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001.015 бағдарлама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001.011 бағдарлама</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022.015 бағдарлама</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022.011 бағдарлама</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8308</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7662,6</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644,4</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8629</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625,8</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12224</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8185,5</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427,5</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7787</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100056,1</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7193,7</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1774"/>
        <w:gridCol w:w="1774"/>
        <w:gridCol w:w="1774"/>
        <w:gridCol w:w="1775"/>
        <w:gridCol w:w="1775"/>
        <w:gridCol w:w="165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ұйымдары-</w:t>
            </w:r>
            <w:r>
              <w:br/>
            </w:r>
            <w:r>
              <w:rPr>
                <w:rFonts w:ascii="Times New Roman"/>
                <w:b w:val="false"/>
                <w:i w:val="false"/>
                <w:color w:val="000000"/>
                <w:sz w:val="20"/>
              </w:rPr>
              <w:t>
ның қыз-</w:t>
            </w:r>
            <w:r>
              <w:br/>
            </w:r>
            <w:r>
              <w:rPr>
                <w:rFonts w:ascii="Times New Roman"/>
                <w:b w:val="false"/>
                <w:i w:val="false"/>
                <w:color w:val="000000"/>
                <w:sz w:val="20"/>
              </w:rPr>
              <w:t>
метін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006.000</w:t>
            </w:r>
            <w:r>
              <w:br/>
            </w:r>
            <w:r>
              <w:rPr>
                <w:rFonts w:ascii="Times New Roman"/>
                <w:b w:val="false"/>
                <w:i w:val="false"/>
                <w:color w:val="000000"/>
                <w:sz w:val="20"/>
              </w:rPr>
              <w:t>
бағдарла-</w:t>
            </w:r>
            <w:r>
              <w:br/>
            </w:r>
            <w:r>
              <w:rPr>
                <w:rFonts w:ascii="Times New Roman"/>
                <w:b w:val="false"/>
                <w:i w:val="false"/>
                <w:color w:val="000000"/>
                <w:sz w:val="20"/>
              </w:rPr>
              <w:t>
ма</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дердегі</w:t>
            </w:r>
            <w:r>
              <w:br/>
            </w:r>
            <w:r>
              <w:rPr>
                <w:rFonts w:ascii="Times New Roman"/>
                <w:b w:val="false"/>
                <w:i w:val="false"/>
                <w:color w:val="000000"/>
                <w:sz w:val="20"/>
              </w:rPr>
              <w:t>
көше-</w:t>
            </w:r>
            <w:r>
              <w:br/>
            </w:r>
            <w:r>
              <w:rPr>
                <w:rFonts w:ascii="Times New Roman"/>
                <w:b w:val="false"/>
                <w:i w:val="false"/>
                <w:color w:val="000000"/>
                <w:sz w:val="20"/>
              </w:rPr>
              <w:t>
лерді</w:t>
            </w:r>
            <w:r>
              <w:br/>
            </w:r>
            <w:r>
              <w:rPr>
                <w:rFonts w:ascii="Times New Roman"/>
                <w:b w:val="false"/>
                <w:i w:val="false"/>
                <w:color w:val="000000"/>
                <w:sz w:val="20"/>
              </w:rPr>
              <w:t>
жарық-</w:t>
            </w:r>
            <w:r>
              <w:br/>
            </w:r>
            <w:r>
              <w:rPr>
                <w:rFonts w:ascii="Times New Roman"/>
                <w:b w:val="false"/>
                <w:i w:val="false"/>
                <w:color w:val="000000"/>
                <w:sz w:val="20"/>
              </w:rPr>
              <w:t>
тандыру"</w:t>
            </w:r>
            <w:r>
              <w:br/>
            </w:r>
            <w:r>
              <w:rPr>
                <w:rFonts w:ascii="Times New Roman"/>
                <w:b w:val="false"/>
                <w:i w:val="false"/>
                <w:color w:val="000000"/>
                <w:sz w:val="20"/>
              </w:rPr>
              <w:t>
008.000</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w:t>
            </w:r>
            <w:r>
              <w:br/>
            </w:r>
            <w:r>
              <w:rPr>
                <w:rFonts w:ascii="Times New Roman"/>
                <w:b w:val="false"/>
                <w:i w:val="false"/>
                <w:color w:val="000000"/>
                <w:sz w:val="20"/>
              </w:rPr>
              <w:t>
дердің</w:t>
            </w:r>
            <w:r>
              <w:br/>
            </w:r>
            <w:r>
              <w:rPr>
                <w:rFonts w:ascii="Times New Roman"/>
                <w:b w:val="false"/>
                <w:i w:val="false"/>
                <w:color w:val="000000"/>
                <w:sz w:val="20"/>
              </w:rPr>
              <w:t>
санита-</w:t>
            </w:r>
            <w:r>
              <w:br/>
            </w:r>
            <w:r>
              <w:rPr>
                <w:rFonts w:ascii="Times New Roman"/>
                <w:b w:val="false"/>
                <w:i w:val="false"/>
                <w:color w:val="000000"/>
                <w:sz w:val="20"/>
              </w:rPr>
              <w:t>
риясын</w:t>
            </w:r>
            <w:r>
              <w:br/>
            </w:r>
            <w:r>
              <w:rPr>
                <w:rFonts w:ascii="Times New Roman"/>
                <w:b w:val="false"/>
                <w:i w:val="false"/>
                <w:color w:val="000000"/>
                <w:sz w:val="20"/>
              </w:rPr>
              <w:t>
қамта-</w:t>
            </w:r>
            <w:r>
              <w:br/>
            </w:r>
            <w:r>
              <w:rPr>
                <w:rFonts w:ascii="Times New Roman"/>
                <w:b w:val="false"/>
                <w:i w:val="false"/>
                <w:color w:val="000000"/>
                <w:sz w:val="20"/>
              </w:rPr>
              <w:t>
масыз</w:t>
            </w:r>
            <w:r>
              <w:br/>
            </w:r>
            <w:r>
              <w:rPr>
                <w:rFonts w:ascii="Times New Roman"/>
                <w:b w:val="false"/>
                <w:i w:val="false"/>
                <w:color w:val="000000"/>
                <w:sz w:val="20"/>
              </w:rPr>
              <w:t>
ету"</w:t>
            </w:r>
            <w:r>
              <w:br/>
            </w:r>
            <w:r>
              <w:rPr>
                <w:rFonts w:ascii="Times New Roman"/>
                <w:b w:val="false"/>
                <w:i w:val="false"/>
                <w:color w:val="000000"/>
                <w:sz w:val="20"/>
              </w:rPr>
              <w:t>
009.000</w:t>
            </w:r>
            <w:r>
              <w:br/>
            </w:r>
            <w:r>
              <w:rPr>
                <w:rFonts w:ascii="Times New Roman"/>
                <w:b w:val="false"/>
                <w:i w:val="false"/>
                <w:color w:val="000000"/>
                <w:sz w:val="20"/>
              </w:rPr>
              <w:t>
бағдар-</w:t>
            </w:r>
            <w:r>
              <w:br/>
            </w:r>
            <w:r>
              <w:rPr>
                <w:rFonts w:ascii="Times New Roman"/>
                <w:b w:val="false"/>
                <w:i w:val="false"/>
                <w:color w:val="000000"/>
                <w:sz w:val="20"/>
              </w:rPr>
              <w:t>
лама</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орындарын</w:t>
            </w:r>
            <w:r>
              <w:br/>
            </w:r>
            <w:r>
              <w:rPr>
                <w:rFonts w:ascii="Times New Roman"/>
                <w:b w:val="false"/>
                <w:i w:val="false"/>
                <w:color w:val="000000"/>
                <w:sz w:val="20"/>
              </w:rPr>
              <w:t>
күтіп-ұс-</w:t>
            </w:r>
            <w:r>
              <w:br/>
            </w:r>
            <w:r>
              <w:rPr>
                <w:rFonts w:ascii="Times New Roman"/>
                <w:b w:val="false"/>
                <w:i w:val="false"/>
                <w:color w:val="000000"/>
                <w:sz w:val="20"/>
              </w:rPr>
              <w:t>
тау және</w:t>
            </w:r>
            <w:r>
              <w:br/>
            </w:r>
            <w:r>
              <w:rPr>
                <w:rFonts w:ascii="Times New Roman"/>
                <w:b w:val="false"/>
                <w:i w:val="false"/>
                <w:color w:val="000000"/>
                <w:sz w:val="20"/>
              </w:rPr>
              <w:t>
туысы</w:t>
            </w:r>
            <w:r>
              <w:br/>
            </w:r>
            <w:r>
              <w:rPr>
                <w:rFonts w:ascii="Times New Roman"/>
                <w:b w:val="false"/>
                <w:i w:val="false"/>
                <w:color w:val="000000"/>
                <w:sz w:val="20"/>
              </w:rPr>
              <w:t>
жоқтарды</w:t>
            </w:r>
            <w:r>
              <w:br/>
            </w:r>
            <w:r>
              <w:rPr>
                <w:rFonts w:ascii="Times New Roman"/>
                <w:b w:val="false"/>
                <w:i w:val="false"/>
                <w:color w:val="000000"/>
                <w:sz w:val="20"/>
              </w:rPr>
              <w:t>
жерлеу"</w:t>
            </w:r>
            <w:r>
              <w:br/>
            </w:r>
            <w:r>
              <w:rPr>
                <w:rFonts w:ascii="Times New Roman"/>
                <w:b w:val="false"/>
                <w:i w:val="false"/>
                <w:color w:val="000000"/>
                <w:sz w:val="20"/>
              </w:rPr>
              <w:t>
010.000</w:t>
            </w:r>
            <w:r>
              <w:br/>
            </w:r>
            <w:r>
              <w:rPr>
                <w:rFonts w:ascii="Times New Roman"/>
                <w:b w:val="false"/>
                <w:i w:val="false"/>
                <w:color w:val="000000"/>
                <w:sz w:val="20"/>
              </w:rPr>
              <w:t>
бағдарла-</w:t>
            </w:r>
            <w:r>
              <w:br/>
            </w:r>
            <w:r>
              <w:rPr>
                <w:rFonts w:ascii="Times New Roman"/>
                <w:b w:val="false"/>
                <w:i w:val="false"/>
                <w:color w:val="000000"/>
                <w:sz w:val="20"/>
              </w:rPr>
              <w:t>
ма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кендерді</w:t>
            </w:r>
            <w:r>
              <w:br/>
            </w:r>
            <w:r>
              <w:rPr>
                <w:rFonts w:ascii="Times New Roman"/>
                <w:b w:val="false"/>
                <w:i w:val="false"/>
                <w:color w:val="000000"/>
                <w:sz w:val="20"/>
              </w:rPr>
              <w:t>
абаттан-</w:t>
            </w:r>
            <w:r>
              <w:br/>
            </w:r>
            <w:r>
              <w:rPr>
                <w:rFonts w:ascii="Times New Roman"/>
                <w:b w:val="false"/>
                <w:i w:val="false"/>
                <w:color w:val="000000"/>
                <w:sz w:val="20"/>
              </w:rPr>
              <w:t>
дыру және</w:t>
            </w:r>
            <w:r>
              <w:br/>
            </w:r>
            <w:r>
              <w:rPr>
                <w:rFonts w:ascii="Times New Roman"/>
                <w:b w:val="false"/>
                <w:i w:val="false"/>
                <w:color w:val="000000"/>
                <w:sz w:val="20"/>
              </w:rPr>
              <w:t>
көгалдан-</w:t>
            </w:r>
            <w:r>
              <w:br/>
            </w:r>
            <w:r>
              <w:rPr>
                <w:rFonts w:ascii="Times New Roman"/>
                <w:b w:val="false"/>
                <w:i w:val="false"/>
                <w:color w:val="000000"/>
                <w:sz w:val="20"/>
              </w:rPr>
              <w:t>
дыру"</w:t>
            </w:r>
            <w:r>
              <w:br/>
            </w:r>
            <w:r>
              <w:rPr>
                <w:rFonts w:ascii="Times New Roman"/>
                <w:b w:val="false"/>
                <w:i w:val="false"/>
                <w:color w:val="000000"/>
                <w:sz w:val="20"/>
              </w:rPr>
              <w:t>
011.000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w:t>
            </w:r>
            <w:r>
              <w:br/>
            </w:r>
            <w:r>
              <w:rPr>
                <w:rFonts w:ascii="Times New Roman"/>
                <w:b w:val="false"/>
                <w:i w:val="false"/>
                <w:color w:val="000000"/>
                <w:sz w:val="20"/>
              </w:rPr>
              <w:t>
дамыту"</w:t>
            </w:r>
            <w:r>
              <w:br/>
            </w:r>
            <w:r>
              <w:rPr>
                <w:rFonts w:ascii="Times New Roman"/>
                <w:b w:val="false"/>
                <w:i w:val="false"/>
                <w:color w:val="000000"/>
                <w:sz w:val="20"/>
              </w:rPr>
              <w:t>
Бағдарламасы</w:t>
            </w:r>
            <w:r>
              <w:br/>
            </w:r>
            <w:r>
              <w:rPr>
                <w:rFonts w:ascii="Times New Roman"/>
                <w:b w:val="false"/>
                <w:i w:val="false"/>
                <w:color w:val="000000"/>
                <w:sz w:val="20"/>
              </w:rPr>
              <w:t>
шеңберінде</w:t>
            </w:r>
            <w:r>
              <w:br/>
            </w:r>
            <w:r>
              <w:rPr>
                <w:rFonts w:ascii="Times New Roman"/>
                <w:b w:val="false"/>
                <w:i w:val="false"/>
                <w:color w:val="000000"/>
                <w:sz w:val="20"/>
              </w:rPr>
              <w:t>
өңірлерді</w:t>
            </w:r>
            <w:r>
              <w:br/>
            </w:r>
            <w:r>
              <w:rPr>
                <w:rFonts w:ascii="Times New Roman"/>
                <w:b w:val="false"/>
                <w:i w:val="false"/>
                <w:color w:val="000000"/>
                <w:sz w:val="20"/>
              </w:rPr>
              <w:t>
экономикалық</w:t>
            </w:r>
            <w:r>
              <w:br/>
            </w:r>
            <w:r>
              <w:rPr>
                <w:rFonts w:ascii="Times New Roman"/>
                <w:b w:val="false"/>
                <w:i w:val="false"/>
                <w:color w:val="000000"/>
                <w:sz w:val="20"/>
              </w:rPr>
              <w:t>
дамытуға</w:t>
            </w:r>
            <w:r>
              <w:br/>
            </w:r>
            <w:r>
              <w:rPr>
                <w:rFonts w:ascii="Times New Roman"/>
                <w:b w:val="false"/>
                <w:i w:val="false"/>
                <w:color w:val="000000"/>
                <w:sz w:val="20"/>
              </w:rPr>
              <w:t>
жәрдемдесу</w:t>
            </w:r>
            <w:r>
              <w:br/>
            </w:r>
            <w:r>
              <w:rPr>
                <w:rFonts w:ascii="Times New Roman"/>
                <w:b w:val="false"/>
                <w:i w:val="false"/>
                <w:color w:val="000000"/>
                <w:sz w:val="20"/>
              </w:rPr>
              <w:t>
бойынша</w:t>
            </w:r>
            <w:r>
              <w:br/>
            </w:r>
            <w:r>
              <w:rPr>
                <w:rFonts w:ascii="Times New Roman"/>
                <w:b w:val="false"/>
                <w:i w:val="false"/>
                <w:color w:val="000000"/>
                <w:sz w:val="20"/>
              </w:rPr>
              <w:t>
шараларды</w:t>
            </w:r>
            <w:r>
              <w:br/>
            </w:r>
            <w:r>
              <w:rPr>
                <w:rFonts w:ascii="Times New Roman"/>
                <w:b w:val="false"/>
                <w:i w:val="false"/>
                <w:color w:val="000000"/>
                <w:sz w:val="20"/>
              </w:rPr>
              <w:t>
іске асыру"</w:t>
            </w:r>
            <w:r>
              <w:br/>
            </w:r>
            <w:r>
              <w:rPr>
                <w:rFonts w:ascii="Times New Roman"/>
                <w:b w:val="false"/>
                <w:i w:val="false"/>
                <w:color w:val="000000"/>
                <w:sz w:val="20"/>
              </w:rPr>
              <w:t>
040.011</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10829</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13873</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5124</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13765</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9691</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10737</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1943,2</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11749</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3827</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9932</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8768</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10587</w:t>
            </w: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17451,2</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4572</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8485</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146719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5"/>
          <w:p>
            <w:pPr>
              <w:spacing w:after="20"/>
              <w:ind w:left="20"/>
              <w:jc w:val="both"/>
            </w:pPr>
            <w:r>
              <w:rPr>
                <w:rFonts w:ascii="Times New Roman"/>
                <w:b w:val="false"/>
                <w:i w:val="false"/>
                <w:color w:val="000000"/>
                <w:sz w:val="20"/>
              </w:rPr>
              <w:t>
Аққайың ауданының мәслихатының</w:t>
            </w:r>
            <w:r>
              <w:br/>
            </w:r>
            <w:r>
              <w:rPr>
                <w:rFonts w:ascii="Times New Roman"/>
                <w:b w:val="false"/>
                <w:i w:val="false"/>
                <w:color w:val="000000"/>
                <w:sz w:val="20"/>
              </w:rPr>
              <w:t xml:space="preserve">
2013 жылғы 16 қазандағы </w:t>
            </w:r>
            <w:r>
              <w:br/>
            </w:r>
            <w:r>
              <w:rPr>
                <w:rFonts w:ascii="Times New Roman"/>
                <w:b w:val="false"/>
                <w:i w:val="false"/>
                <w:color w:val="000000"/>
                <w:sz w:val="20"/>
              </w:rPr>
              <w:t xml:space="preserve">
№ 16-1 шешіміне </w:t>
            </w:r>
            <w:r>
              <w:br/>
            </w:r>
            <w:r>
              <w:rPr>
                <w:rFonts w:ascii="Times New Roman"/>
                <w:b w:val="false"/>
                <w:i w:val="false"/>
                <w:color w:val="000000"/>
                <w:sz w:val="20"/>
              </w:rPr>
              <w:t xml:space="preserve">
5-қосымша </w:t>
            </w:r>
            <w:r>
              <w:br/>
            </w:r>
            <w:r>
              <w:rPr>
                <w:rFonts w:ascii="Times New Roman"/>
                <w:b w:val="false"/>
                <w:i w:val="false"/>
                <w:color w:val="000000"/>
                <w:sz w:val="20"/>
              </w:rPr>
              <w:t>
Аққайың ауданының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5-қосымша </w:t>
            </w:r>
          </w:p>
          <w:bookmarkEnd w:id="5"/>
        </w:tc>
      </w:tr>
    </w:tbl>
    <w:p>
      <w:pPr>
        <w:spacing w:after="0"/>
        <w:ind w:left="0"/>
        <w:jc w:val="left"/>
      </w:pPr>
      <w:r>
        <w:rPr>
          <w:rFonts w:ascii="Times New Roman"/>
          <w:b/>
          <w:i w:val="false"/>
          <w:color w:val="000000"/>
        </w:rPr>
        <w:t xml:space="preserve"> 2014 жылға арналған ауылдық округ әкім аппараттары бойынша қаржыландыру көлемі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945"/>
        <w:gridCol w:w="6557"/>
        <w:gridCol w:w="38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атауы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001.000 бағдарлама</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022.000 бағдарлама</w:t>
            </w: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2"/>
        <w:gridCol w:w="2012"/>
        <w:gridCol w:w="2376"/>
        <w:gridCol w:w="2012"/>
        <w:gridCol w:w="2013"/>
        <w:gridCol w:w="187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ұйымдары-</w:t>
            </w:r>
            <w:r>
              <w:br/>
            </w:r>
            <w:r>
              <w:rPr>
                <w:rFonts w:ascii="Times New Roman"/>
                <w:b w:val="false"/>
                <w:i w:val="false"/>
                <w:color w:val="000000"/>
                <w:sz w:val="20"/>
              </w:rPr>
              <w:t>
ның қыз-</w:t>
            </w:r>
            <w:r>
              <w:br/>
            </w:r>
            <w:r>
              <w:rPr>
                <w:rFonts w:ascii="Times New Roman"/>
                <w:b w:val="false"/>
                <w:i w:val="false"/>
                <w:color w:val="000000"/>
                <w:sz w:val="20"/>
              </w:rPr>
              <w:t>
метін</w:t>
            </w:r>
            <w:r>
              <w:br/>
            </w:r>
            <w:r>
              <w:rPr>
                <w:rFonts w:ascii="Times New Roman"/>
                <w:b w:val="false"/>
                <w:i w:val="false"/>
                <w:color w:val="000000"/>
                <w:sz w:val="20"/>
              </w:rPr>
              <w:t>
қамтама-</w:t>
            </w:r>
            <w:r>
              <w:br/>
            </w:r>
            <w:r>
              <w:rPr>
                <w:rFonts w:ascii="Times New Roman"/>
                <w:b w:val="false"/>
                <w:i w:val="false"/>
                <w:color w:val="000000"/>
                <w:sz w:val="20"/>
              </w:rPr>
              <w:t>
сыз ету"</w:t>
            </w:r>
            <w:r>
              <w:br/>
            </w:r>
            <w:r>
              <w:rPr>
                <w:rFonts w:ascii="Times New Roman"/>
                <w:b w:val="false"/>
                <w:i w:val="false"/>
                <w:color w:val="000000"/>
                <w:sz w:val="20"/>
              </w:rPr>
              <w:t>
006.000</w:t>
            </w:r>
            <w:r>
              <w:br/>
            </w:r>
            <w:r>
              <w:rPr>
                <w:rFonts w:ascii="Times New Roman"/>
                <w:b w:val="false"/>
                <w:i w:val="false"/>
                <w:color w:val="000000"/>
                <w:sz w:val="20"/>
              </w:rPr>
              <w:t>
бағдарла-</w:t>
            </w:r>
            <w:r>
              <w:br/>
            </w:r>
            <w:r>
              <w:rPr>
                <w:rFonts w:ascii="Times New Roman"/>
                <w:b w:val="false"/>
                <w:i w:val="false"/>
                <w:color w:val="000000"/>
                <w:sz w:val="20"/>
              </w:rPr>
              <w:t>
ма</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кендердегі</w:t>
            </w:r>
            <w:r>
              <w:br/>
            </w:r>
            <w:r>
              <w:rPr>
                <w:rFonts w:ascii="Times New Roman"/>
                <w:b w:val="false"/>
                <w:i w:val="false"/>
                <w:color w:val="000000"/>
                <w:sz w:val="20"/>
              </w:rPr>
              <w:t>
көшелерді</w:t>
            </w:r>
            <w:r>
              <w:br/>
            </w:r>
            <w:r>
              <w:rPr>
                <w:rFonts w:ascii="Times New Roman"/>
                <w:b w:val="false"/>
                <w:i w:val="false"/>
                <w:color w:val="000000"/>
                <w:sz w:val="20"/>
              </w:rPr>
              <w:t>
жарықтан-</w:t>
            </w:r>
            <w:r>
              <w:br/>
            </w:r>
            <w:r>
              <w:rPr>
                <w:rFonts w:ascii="Times New Roman"/>
                <w:b w:val="false"/>
                <w:i w:val="false"/>
                <w:color w:val="000000"/>
                <w:sz w:val="20"/>
              </w:rPr>
              <w:t>
дыру"</w:t>
            </w:r>
            <w:r>
              <w:br/>
            </w:r>
            <w:r>
              <w:rPr>
                <w:rFonts w:ascii="Times New Roman"/>
                <w:b w:val="false"/>
                <w:i w:val="false"/>
                <w:color w:val="000000"/>
                <w:sz w:val="20"/>
              </w:rPr>
              <w:t>
008.000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r>
              <w:br/>
            </w:r>
            <w:r>
              <w:rPr>
                <w:rFonts w:ascii="Times New Roman"/>
                <w:b w:val="false"/>
                <w:i w:val="false"/>
                <w:color w:val="000000"/>
                <w:sz w:val="20"/>
              </w:rPr>
              <w:t>
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 009.000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орындарын</w:t>
            </w:r>
            <w:r>
              <w:br/>
            </w:r>
            <w:r>
              <w:rPr>
                <w:rFonts w:ascii="Times New Roman"/>
                <w:b w:val="false"/>
                <w:i w:val="false"/>
                <w:color w:val="000000"/>
                <w:sz w:val="20"/>
              </w:rPr>
              <w:t>
күтіп-ұстау</w:t>
            </w:r>
            <w:r>
              <w:br/>
            </w:r>
            <w:r>
              <w:rPr>
                <w:rFonts w:ascii="Times New Roman"/>
                <w:b w:val="false"/>
                <w:i w:val="false"/>
                <w:color w:val="000000"/>
                <w:sz w:val="20"/>
              </w:rPr>
              <w:t>
және туысы</w:t>
            </w:r>
            <w:r>
              <w:br/>
            </w:r>
            <w:r>
              <w:rPr>
                <w:rFonts w:ascii="Times New Roman"/>
                <w:b w:val="false"/>
                <w:i w:val="false"/>
                <w:color w:val="000000"/>
                <w:sz w:val="20"/>
              </w:rPr>
              <w:t>
жоқтарды</w:t>
            </w:r>
            <w:r>
              <w:br/>
            </w:r>
            <w:r>
              <w:rPr>
                <w:rFonts w:ascii="Times New Roman"/>
                <w:b w:val="false"/>
                <w:i w:val="false"/>
                <w:color w:val="000000"/>
                <w:sz w:val="20"/>
              </w:rPr>
              <w:t>
жерлеу"</w:t>
            </w:r>
            <w:r>
              <w:br/>
            </w:r>
            <w:r>
              <w:rPr>
                <w:rFonts w:ascii="Times New Roman"/>
                <w:b w:val="false"/>
                <w:i w:val="false"/>
                <w:color w:val="000000"/>
                <w:sz w:val="20"/>
              </w:rPr>
              <w:t>
010.000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және көгал-</w:t>
            </w:r>
            <w:r>
              <w:br/>
            </w:r>
            <w:r>
              <w:rPr>
                <w:rFonts w:ascii="Times New Roman"/>
                <w:b w:val="false"/>
                <w:i w:val="false"/>
                <w:color w:val="000000"/>
                <w:sz w:val="20"/>
              </w:rPr>
              <w:t>
дандыру"</w:t>
            </w:r>
            <w:r>
              <w:br/>
            </w:r>
            <w:r>
              <w:rPr>
                <w:rFonts w:ascii="Times New Roman"/>
                <w:b w:val="false"/>
                <w:i w:val="false"/>
                <w:color w:val="000000"/>
                <w:sz w:val="20"/>
              </w:rPr>
              <w:t>
011.000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8829</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4242</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12353</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4256</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11461</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9437</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9753</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17549</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w:t>
            </w:r>
            <w:r>
              <w:br/>
            </w:r>
            <w:r>
              <w:rPr>
                <w:rFonts w:ascii="Times New Roman"/>
                <w:b w:val="false"/>
                <w:i w:val="false"/>
                <w:color w:val="000000"/>
                <w:sz w:val="20"/>
              </w:rPr>
              <w:t>
 </w:t>
            </w:r>
          </w:p>
        </w:tc>
      </w:tr>
      <w:tr>
        <w:trPr>
          <w:trHeight w:val="30" w:hRule="atLeast"/>
        </w:trPr>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119083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Аққайың ауданының мәслихатының</w:t>
            </w:r>
            <w:r>
              <w:br/>
            </w:r>
            <w:r>
              <w:rPr>
                <w:rFonts w:ascii="Times New Roman"/>
                <w:b w:val="false"/>
                <w:i w:val="false"/>
                <w:color w:val="000000"/>
                <w:sz w:val="20"/>
              </w:rPr>
              <w:t xml:space="preserve">
2013 жылғы 16 қазандағы </w:t>
            </w:r>
            <w:r>
              <w:br/>
            </w:r>
            <w:r>
              <w:rPr>
                <w:rFonts w:ascii="Times New Roman"/>
                <w:b w:val="false"/>
                <w:i w:val="false"/>
                <w:color w:val="000000"/>
                <w:sz w:val="20"/>
              </w:rPr>
              <w:t xml:space="preserve">
№ 16-1 шешіміне </w:t>
            </w:r>
            <w:r>
              <w:br/>
            </w:r>
            <w:r>
              <w:rPr>
                <w:rFonts w:ascii="Times New Roman"/>
                <w:b w:val="false"/>
                <w:i w:val="false"/>
                <w:color w:val="000000"/>
                <w:sz w:val="20"/>
              </w:rPr>
              <w:t xml:space="preserve">
6-қосымша </w:t>
            </w:r>
            <w:r>
              <w:br/>
            </w:r>
            <w:r>
              <w:rPr>
                <w:rFonts w:ascii="Times New Roman"/>
                <w:b w:val="false"/>
                <w:i w:val="false"/>
                <w:color w:val="000000"/>
                <w:sz w:val="20"/>
              </w:rPr>
              <w:t>
Аққайың ауданының мәслихатының</w:t>
            </w:r>
            <w:r>
              <w:br/>
            </w:r>
            <w:r>
              <w:rPr>
                <w:rFonts w:ascii="Times New Roman"/>
                <w:b w:val="false"/>
                <w:i w:val="false"/>
                <w:color w:val="000000"/>
                <w:sz w:val="20"/>
              </w:rPr>
              <w:t xml:space="preserve">
2012 жылғы 20 желтоқсандағы </w:t>
            </w:r>
            <w:r>
              <w:br/>
            </w:r>
            <w:r>
              <w:rPr>
                <w:rFonts w:ascii="Times New Roman"/>
                <w:b w:val="false"/>
                <w:i w:val="false"/>
                <w:color w:val="000000"/>
                <w:sz w:val="20"/>
              </w:rPr>
              <w:t xml:space="preserve">
№ 9-1 шешіміне </w:t>
            </w:r>
            <w:r>
              <w:br/>
            </w:r>
            <w:r>
              <w:rPr>
                <w:rFonts w:ascii="Times New Roman"/>
                <w:b w:val="false"/>
                <w:i w:val="false"/>
                <w:color w:val="000000"/>
                <w:sz w:val="20"/>
              </w:rPr>
              <w:t xml:space="preserve">
6-қосымша </w:t>
            </w:r>
          </w:p>
          <w:bookmarkEnd w:id="6"/>
        </w:tc>
      </w:tr>
    </w:tbl>
    <w:p>
      <w:pPr>
        <w:spacing w:after="0"/>
        <w:ind w:left="0"/>
        <w:jc w:val="left"/>
      </w:pPr>
      <w:r>
        <w:rPr>
          <w:rFonts w:ascii="Times New Roman"/>
          <w:b/>
          <w:i w:val="false"/>
          <w:color w:val="000000"/>
        </w:rPr>
        <w:t xml:space="preserve"> 2015 жылға арналған ауылдық округ әкім аппараттары бойынша қаржыландыру көлемі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045"/>
        <w:gridCol w:w="5949"/>
        <w:gridCol w:w="42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Әкімшіліктің атауы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 001 бағдарлама</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 022.000 бағдарлама</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Аралағаш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8013</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7219</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Власовка ауылдық округі әкімінің әппараты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8111</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9347</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Лесной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7732</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Полтавка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8298</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12699</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Тоқшын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Черкасс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Шағалалы ауылдық округі әкімінің аппараты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6645</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99733</w:t>
            </w:r>
            <w:r>
              <w:br/>
            </w:r>
            <w:r>
              <w:rPr>
                <w:rFonts w:ascii="Times New Roman"/>
                <w:b w:val="false"/>
                <w:i w:val="false"/>
                <w:color w:val="000000"/>
                <w:sz w:val="20"/>
              </w:rPr>
              <w:t>
 </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73"/>
        <w:gridCol w:w="2074"/>
        <w:gridCol w:w="2074"/>
        <w:gridCol w:w="2074"/>
        <w:gridCol w:w="193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ұйымдарының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006.000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кендердегі</w:t>
            </w:r>
            <w:r>
              <w:br/>
            </w:r>
            <w:r>
              <w:rPr>
                <w:rFonts w:ascii="Times New Roman"/>
                <w:b w:val="false"/>
                <w:i w:val="false"/>
                <w:color w:val="000000"/>
                <w:sz w:val="20"/>
              </w:rPr>
              <w:t>
көшелерді</w:t>
            </w:r>
            <w:r>
              <w:br/>
            </w:r>
            <w:r>
              <w:rPr>
                <w:rFonts w:ascii="Times New Roman"/>
                <w:b w:val="false"/>
                <w:i w:val="false"/>
                <w:color w:val="000000"/>
                <w:sz w:val="20"/>
              </w:rPr>
              <w:t>
жарықтан-</w:t>
            </w:r>
            <w:r>
              <w:br/>
            </w:r>
            <w:r>
              <w:rPr>
                <w:rFonts w:ascii="Times New Roman"/>
                <w:b w:val="false"/>
                <w:i w:val="false"/>
                <w:color w:val="000000"/>
                <w:sz w:val="20"/>
              </w:rPr>
              <w:t>
дыру"</w:t>
            </w:r>
            <w:r>
              <w:br/>
            </w:r>
            <w:r>
              <w:rPr>
                <w:rFonts w:ascii="Times New Roman"/>
                <w:b w:val="false"/>
                <w:i w:val="false"/>
                <w:color w:val="000000"/>
                <w:sz w:val="20"/>
              </w:rPr>
              <w:t>
008.000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w:t>
            </w:r>
            <w:r>
              <w:br/>
            </w:r>
            <w:r>
              <w:rPr>
                <w:rFonts w:ascii="Times New Roman"/>
                <w:b w:val="false"/>
                <w:i w:val="false"/>
                <w:color w:val="000000"/>
                <w:sz w:val="20"/>
              </w:rPr>
              <w:t>
кендердің</w:t>
            </w:r>
            <w:r>
              <w:br/>
            </w:r>
            <w:r>
              <w:rPr>
                <w:rFonts w:ascii="Times New Roman"/>
                <w:b w:val="false"/>
                <w:i w:val="false"/>
                <w:color w:val="000000"/>
                <w:sz w:val="20"/>
              </w:rPr>
              <w:t>
санитари-</w:t>
            </w:r>
            <w:r>
              <w:br/>
            </w:r>
            <w:r>
              <w:rPr>
                <w:rFonts w:ascii="Times New Roman"/>
                <w:b w:val="false"/>
                <w:i w:val="false"/>
                <w:color w:val="000000"/>
                <w:sz w:val="20"/>
              </w:rPr>
              <w:t>
ясын қам-</w:t>
            </w:r>
            <w:r>
              <w:br/>
            </w:r>
            <w:r>
              <w:rPr>
                <w:rFonts w:ascii="Times New Roman"/>
                <w:b w:val="false"/>
                <w:i w:val="false"/>
                <w:color w:val="000000"/>
                <w:sz w:val="20"/>
              </w:rPr>
              <w:t>
тамасыз</w:t>
            </w:r>
            <w:r>
              <w:br/>
            </w:r>
            <w:r>
              <w:rPr>
                <w:rFonts w:ascii="Times New Roman"/>
                <w:b w:val="false"/>
                <w:i w:val="false"/>
                <w:color w:val="000000"/>
                <w:sz w:val="20"/>
              </w:rPr>
              <w:t>
ету"</w:t>
            </w:r>
            <w:r>
              <w:br/>
            </w:r>
            <w:r>
              <w:rPr>
                <w:rFonts w:ascii="Times New Roman"/>
                <w:b w:val="false"/>
                <w:i w:val="false"/>
                <w:color w:val="000000"/>
                <w:sz w:val="20"/>
              </w:rPr>
              <w:t>
009.000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w:t>
            </w:r>
            <w:r>
              <w:br/>
            </w:r>
            <w:r>
              <w:rPr>
                <w:rFonts w:ascii="Times New Roman"/>
                <w:b w:val="false"/>
                <w:i w:val="false"/>
                <w:color w:val="000000"/>
                <w:sz w:val="20"/>
              </w:rPr>
              <w:t>
орындарын</w:t>
            </w:r>
            <w:r>
              <w:br/>
            </w:r>
            <w:r>
              <w:rPr>
                <w:rFonts w:ascii="Times New Roman"/>
                <w:b w:val="false"/>
                <w:i w:val="false"/>
                <w:color w:val="000000"/>
                <w:sz w:val="20"/>
              </w:rPr>
              <w:t>
күтіп-ұстау</w:t>
            </w:r>
            <w:r>
              <w:br/>
            </w:r>
            <w:r>
              <w:rPr>
                <w:rFonts w:ascii="Times New Roman"/>
                <w:b w:val="false"/>
                <w:i w:val="false"/>
                <w:color w:val="000000"/>
                <w:sz w:val="20"/>
              </w:rPr>
              <w:t>
және туысы</w:t>
            </w:r>
            <w:r>
              <w:br/>
            </w:r>
            <w:r>
              <w:rPr>
                <w:rFonts w:ascii="Times New Roman"/>
                <w:b w:val="false"/>
                <w:i w:val="false"/>
                <w:color w:val="000000"/>
                <w:sz w:val="20"/>
              </w:rPr>
              <w:t>
жоқтарды</w:t>
            </w:r>
            <w:r>
              <w:br/>
            </w:r>
            <w:r>
              <w:rPr>
                <w:rFonts w:ascii="Times New Roman"/>
                <w:b w:val="false"/>
                <w:i w:val="false"/>
                <w:color w:val="000000"/>
                <w:sz w:val="20"/>
              </w:rPr>
              <w:t>
жерлеу"</w:t>
            </w:r>
            <w:r>
              <w:br/>
            </w:r>
            <w:r>
              <w:rPr>
                <w:rFonts w:ascii="Times New Roman"/>
                <w:b w:val="false"/>
                <w:i w:val="false"/>
                <w:color w:val="000000"/>
                <w:sz w:val="20"/>
              </w:rPr>
              <w:t>
010.000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және кө-</w:t>
            </w:r>
            <w:r>
              <w:br/>
            </w:r>
            <w:r>
              <w:rPr>
                <w:rFonts w:ascii="Times New Roman"/>
                <w:b w:val="false"/>
                <w:i w:val="false"/>
                <w:color w:val="000000"/>
                <w:sz w:val="20"/>
              </w:rPr>
              <w:t>
галдандыру"</w:t>
            </w:r>
            <w:r>
              <w:br/>
            </w:r>
            <w:r>
              <w:rPr>
                <w:rFonts w:ascii="Times New Roman"/>
                <w:b w:val="false"/>
                <w:i w:val="false"/>
                <w:color w:val="000000"/>
                <w:sz w:val="20"/>
              </w:rPr>
              <w:t>
011.000</w:t>
            </w:r>
            <w:r>
              <w:br/>
            </w:r>
            <w:r>
              <w:rPr>
                <w:rFonts w:ascii="Times New Roman"/>
                <w:b w:val="false"/>
                <w:i w:val="false"/>
                <w:color w:val="000000"/>
                <w:sz w:val="20"/>
              </w:rPr>
              <w:t>
бағдарлама</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8207</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11526</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9437</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9775</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17774</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8080</w:t>
            </w:r>
            <w:r>
              <w:br/>
            </w:r>
            <w:r>
              <w:rPr>
                <w:rFonts w:ascii="Times New Roman"/>
                <w:b w:val="false"/>
                <w:i w:val="false"/>
                <w:color w:val="000000"/>
                <w:sz w:val="20"/>
              </w:rPr>
              <w:t>
 </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14539</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119527</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