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9a15" w14:textId="9c69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"Аққайың ауданында тұратын аз қамтылған отбасыларына (азаматтарға) тұрғын үй көмегін көрсетудің Қағидасын бекіту туралы" Аққайың ауданының мәслихатының 2013 жылғы 27 маусымдағы № 12-2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мәслихатының 2013 жылғы 7 қарашадағы N 17-2 шешімі. Солтүстік Қазақстан облысының Әділет департаментінде 2013 жылғы 26 қарашада N 2411 болып тіркелді. Күші жойылды – Солтүстік Қазақстан облысы Аққайың ауданы мәслихатының 2016 жылғы 29 қарашадағы № 7-10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Аққайың ауданы мәслихатының 29.11.2016 № 7-10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жарияланғаннан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 бабына</w:t>
      </w:r>
      <w:r>
        <w:rPr>
          <w:rFonts w:ascii="Times New Roman"/>
          <w:b w:val="false"/>
          <w:i w:val="false"/>
          <w:color w:val="000000"/>
          <w:sz w:val="28"/>
        </w:rPr>
        <w:t xml:space="preserve"> сәйкес, Аққайың ауданының мәслихаты ШЕШТІ:</w:t>
      </w:r>
      <w:r>
        <w:br/>
      </w:r>
      <w:r>
        <w:rPr>
          <w:rFonts w:ascii="Times New Roman"/>
          <w:b w:val="false"/>
          <w:i w:val="false"/>
          <w:color w:val="000000"/>
          <w:sz w:val="28"/>
        </w:rPr>
        <w:t xml:space="preserve">
      1. "Аққайың ауданында тұратын аз қамтылған отбасыларына (азаматтарға) тұрғын үй көмегін көрсетудің Қағидасын бекіту туралы" Аққайың ауданының мәслихатының 2013 жылғы 27 маусымдағы № 12-2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2013 жылғы 31 шілдеде № 2342 тіркелген, 2013 жылғы 8 тамыздағы "Аққайың" газетінде, 2013 жылғы 8 тамыздағы "Колос"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Тұрғын үй көмегі жергілікті бюджет қаражаты есебінен Аққайың ауданының аумағында тұрақты тұратын аз қамтылған отбасыларға (азаматтарға):</w:t>
      </w:r>
      <w:r>
        <w:br/>
      </w:r>
      <w:r>
        <w:rPr>
          <w:rFonts w:ascii="Times New Roman"/>
          <w:b w:val="false"/>
          <w:i w:val="false"/>
          <w:color w:val="000000"/>
          <w:sz w:val="28"/>
        </w:rPr>
        <w:t>
      жекешелендірілген тұрғын–үй жайларда (пәтерлерде) тұратын немесе мемлекеттік тұрғын үй қорындағы тұрғын–үй 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тұрғын жайдың меншiк иелерi немесе жалдаушылары (қосымша жалдаушылары) болып табылатын отбасыларға (азаматтарға) коммуналдық қызметтердi және телекоммуникацияның желiсiне қосылған телефонға абоненттiк ақының өсуi бөлiгiнде байланыс қызметтерiн тұтыну төлемiн;</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төлем;</w:t>
      </w:r>
      <w:r>
        <w:br/>
      </w:r>
      <w:r>
        <w:rPr>
          <w:rFonts w:ascii="Times New Roman"/>
          <w:b w:val="false"/>
          <w:i w:val="false"/>
          <w:color w:val="000000"/>
          <w:sz w:val="28"/>
        </w:rPr>
        <w:t xml:space="preserve">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абзац 2014 жылдың 1 қаңтарына дейін колданыста болады).</w:t>
      </w:r>
      <w:r>
        <w:br/>
      </w:r>
      <w:r>
        <w:rPr>
          <w:rFonts w:ascii="Times New Roman"/>
          <w:b w:val="false"/>
          <w:i w:val="false"/>
          <w:color w:val="000000"/>
          <w:sz w:val="28"/>
        </w:rPr>
        <w:t xml:space="preserve">
      Аталған жерде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 бойынша тұрғын үй көмегі бюджет қаражаты есебінен көрсетіледі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абзац 2014 жылдың 1 қаңтарына дейін колданыста болады).</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Шекті жол берілетін шығыстар үлесі - телекоммуникация желiсiне қосылған телефон үшiн абоненттiк төлемақының, жеке тұрғын үй қорынан жергілікті атқарушы орган жалдаған тұрғын үйді пайдаланғаны үшiн жалға алу ақысының ұлғаюы бөлiгiнде отбасының (азаматтың)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қатынасы отбасының (азаматтың) орташа айлық жиынтық кiрiсiне Аққайың ауданының тұрғындары үшін 10 пайыз мөлшерінде белгіленеді.";</w:t>
      </w:r>
      <w:r>
        <w:br/>
      </w:r>
      <w:r>
        <w:rPr>
          <w:rFonts w:ascii="Times New Roman"/>
          <w:b w:val="false"/>
          <w:i w:val="false"/>
          <w:color w:val="000000"/>
          <w:sz w:val="28"/>
        </w:rPr>
        <w:t>
      </w:t>
      </w:r>
      <w:r>
        <w:rPr>
          <w:rFonts w:ascii="Times New Roman"/>
          <w:b w:val="false"/>
          <w:i w:val="false"/>
          <w:color w:val="000000"/>
          <w:sz w:val="28"/>
        </w:rPr>
        <w:t xml:space="preserve">3 тармақ </w:t>
      </w:r>
      <w:r>
        <w:rPr>
          <w:rFonts w:ascii="Times New Roman"/>
          <w:b w:val="false"/>
          <w:i w:val="false"/>
          <w:color w:val="000000"/>
          <w:sz w:val="28"/>
        </w:rPr>
        <w:t>9) тармақша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колданылатын түбіртек-шот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9) тармақша 2014 жылдың 1 қаңтарына дейін колданыста болады).".</w:t>
      </w:r>
      <w:r>
        <w:br/>
      </w:r>
      <w:r>
        <w:rPr>
          <w:rFonts w:ascii="Times New Roman"/>
          <w:b w:val="false"/>
          <w:i w:val="false"/>
          <w:color w:val="000000"/>
          <w:sz w:val="28"/>
        </w:rPr>
        <w:t>
      2. Осы шешім алғаш ресми жарияланғаннан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V шақырылған ХVII сессия</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Үмбетов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Аққайың ауданының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Құрманбаев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"Аққайың аудандық жұмыспен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қамту және әлеуметтік </w:t>
            </w:r>
            <w:r>
              <w:br/>
            </w:r>
            <w:r>
              <w:rPr>
                <w:rFonts w:ascii="Times New Roman"/>
                <w:b w:val="false"/>
                <w:i/>
                <w:color w:val="000000"/>
                <w:sz w:val="20"/>
              </w:rPr>
              <w:t>бағдарламалар бөлімі"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мекемесінің </w:t>
            </w:r>
            <w:r>
              <w:br/>
            </w:r>
            <w:r>
              <w:rPr>
                <w:rFonts w:ascii="Times New Roman"/>
                <w:b w:val="false"/>
                <w:i/>
                <w:color w:val="000000"/>
                <w:sz w:val="20"/>
              </w:rPr>
              <w:t>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Галыгина</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2013 жылғы 7 қараша</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"Аққайың аудандық тұрғын үй</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коммуналдық шаруашылығы, </w:t>
            </w:r>
            <w:r>
              <w:br/>
            </w:r>
            <w:r>
              <w:rPr>
                <w:rFonts w:ascii="Times New Roman"/>
                <w:b w:val="false"/>
                <w:i/>
                <w:color w:val="000000"/>
                <w:sz w:val="20"/>
              </w:rPr>
              <w:t xml:space="preserve">жолаушылар көлігі және </w:t>
            </w:r>
            <w:r>
              <w:br/>
            </w:r>
            <w:r>
              <w:rPr>
                <w:rFonts w:ascii="Times New Roman"/>
                <w:b w:val="false"/>
                <w:i/>
                <w:color w:val="000000"/>
                <w:sz w:val="20"/>
              </w:rPr>
              <w:t>автомобиль жолдары бөлімі"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мекемесінің </w:t>
            </w:r>
            <w:r>
              <w:br/>
            </w:r>
            <w:r>
              <w:rPr>
                <w:rFonts w:ascii="Times New Roman"/>
                <w:b w:val="false"/>
                <w:i/>
                <w:color w:val="000000"/>
                <w:sz w:val="20"/>
              </w:rPr>
              <w:t>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Бабинов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2013 жылғы 7 қараша</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"Аққайың аудандық экономика </w:t>
            </w:r>
            <w:r>
              <w:br/>
            </w:r>
            <w:r>
              <w:rPr>
                <w:rFonts w:ascii="Times New Roman"/>
                <w:b w:val="false"/>
                <w:i/>
                <w:color w:val="000000"/>
                <w:sz w:val="20"/>
              </w:rPr>
              <w:t>және қаржы бөлімі"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мекемесінің </w:t>
            </w:r>
            <w:r>
              <w:br/>
            </w:r>
            <w:r>
              <w:rPr>
                <w:rFonts w:ascii="Times New Roman"/>
                <w:b w:val="false"/>
                <w:i/>
                <w:color w:val="000000"/>
                <w:sz w:val="20"/>
              </w:rPr>
              <w:t>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Гонтарь</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2013 жылғы 7 қараша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