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aa97" w14:textId="ee2a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Аққайың ауданының бюджеті туралы" Аққайың ауданының мәслихатының 2012 жылғы 20 желтоқсандағы N 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2013 жылғы 10 желтоқсандағы N 18-1 шешімі. Солтүстік Қазақстан облысының Әділет департаментінде 2013 жылғы 12 желтоқсанда N 2438 болып тіркелді. Қолданылу мерзімінің өтуіне байланысты күші жойылды (Солтүстік Қазақстан облысы Аққайың ауданы мәслихаты аппаратының 2015 жылғы 10 наурыздағы N 5.2.1-13/45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Аққайың ауданы мәслихаты аппаратының 10.03.2015 N 5.2.1-13/45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Аққайың ауданының бюджеті туралы" Аққайың ауданының мәслихатының 2012 жылғы 20 желтоқсандағы № 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11 қаңтарда № 2055 тіркелген, 2013 жылғы 31 қаңтардағы "Аққайың" газетінде, 2013 жылғы 31 қаңтардағы "Колос"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Аққайың ауданының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2013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-1 809 845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- 243654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 1537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- 1 825 291,3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- 28 770,8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- 31 158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- 2 387, 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- 4 980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- 4 980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-49 197,1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- 49 197,1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2013 жылына арналған аудан бюджетіне нысаналы трансферттер жалпы сомасы 121375 мың теңге ескерілсін,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9860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мектеп мұғалімдеріне және мектепке дейінгі білім ұйымдарының тәрбиешілеріне біліктілік санаты үшін үстемеақы мөлшерін ұлғайтуға 11 733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ХVIII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жылғы 10 желтоқсан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Аққайың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8"/>
        <w:gridCol w:w="1158"/>
        <w:gridCol w:w="5989"/>
        <w:gridCol w:w="3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ұйымдастырылған мемлекеттік сатып алуды өткізуден түсетін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ұйымдастырылған мемлекеттік сатып алуды өткізуден түсетін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қаржыландыратын, сондай -ақ Қазақстан Республикасы Ұлттық банкінің бюджетінен (шығастар сметасынан) ұсталатын және қаржыландыратын мемлекеттік мекемелер салатын айыппұлдар, өсемпұлдар,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қаржыландыратын, сондай -ақ Қазақстан Республикасы Ұлттық банкінің бюджетінен (шығастар сметасынан) ұсталатын және қаржыландыратын мемлекеттік мекемелер салатын айыппұлдар, өсемпұлдар,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тіркелген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мекемелеріне тіркелген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Қажетті-орындау әрекеті, соттық,құқықтық, қауіпсіздік, қоғамдық 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орталығының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