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f479" w14:textId="784f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Аққайың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2013 жылғы 19 желтоқсандағы N 290 қаулысы. Солтүстік Қазақстан облысының Әділет департаментінде 2014 жылғы 14 қаңтарда N 2485 болып тіркелді. Күші жойылды – Солтүстік Қазақстан облысы Аққайың ауданы әкімдігінің 2015 жылғы 6 ақпандағы N 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әкімдігінің 06.02.2015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 2001 жылғы 23 қаңтардағы Заңы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 жылы Аққайың ауданында қоғамдық жұмыстар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Қосыла берілген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2014 жылға арналған қоғамдық жұмыстардың түрлері, көлемдері және оларды қаржыландыру көздері (әрі қарай мәтін бойынша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"Аққайың аудандық жұмыспен қамту және әлеуметтік бағдарламалар бөлімі" мемлекеттік мекемесі бекітілген Тізбеге сәйкес жұмыссыз азаматтарды қоғамдық жұмыстарға жіберуді жүзеге асырсын, қоғамдық жұмыстарды атқаруға жұмыс берушілермен келісім-шарттарды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Қоғамдық жұмыстарға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орындары қажеттілігінің берілген өтінім санында – 235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орындары қажеттілігінің бекітілген өтінім санында – 235 бірлік.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Қоғамдық қызметкерлердің еңбекақысын төлеу сәйкес қаржылық жылдың ең төменгі жалақы көлемінде орнатылсын. Қоғамдық жұмыстарды ұйымдастыруды қаржыландыру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Қоғамдық жұмыстардың шарттары Қазақстан Республикасының қолданыстағы еңбек заңнамасына сәйкес екі демалыс күні (сенбі, жексенбі) бар сегіз сағаттық жұмыс күні, түскі үзіліс 1 сағат 30 минут ұзақтығымен аптасына 5 жұмыс күнімен анықталады, жұмыс берушілер мен қызметкерлер арасында жасалған еңбек шартымен қарастырылған жұмыс уақытын ұйымдастырудың икемді нысандары қолданылады. Жылдың суық мезгілінде ашық ауада немесе жабық жылытылмайтын тұрғын-жайларда жұмыс істейтін, сонымен қатар, тиеу-түсіру жұмыстарында жұмыс істейтін қызметкерлерге жұмыс уақытына кіретін демалу және жылыну үшін арнайы үзіліс беріледі. Жұмыс беруші жұмысшылардың демалуы және жылынуы үшін тұрғын-жайлардың жабдықталуын қамтамасыз етуге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қаулының орындалуын бақылау Солтүстік Қазақстан облысы Аққайың ауданы әкімінің орынбасары С.Ө.Мұқановқа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 бірінші ресми жарияланған күнінен бастап күнтізбелік он күн өткеннен кейін қолданысқа енгізіледі және 2014 жылғы 6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 Кәдөш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актілерін орындау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сот актілерін орындау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Р.А. Базылов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Соттардың қызметін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қамтамассыз ету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 аппаратының)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сотының кеңсесі"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Аққайың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қорғаныс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 жөніндегі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 Гриб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төтенше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Елемесов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 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мәдениет, мұрағат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құжаттамалар басқармасы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мұрағаты"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директорының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Т.Н. Младова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"Халыққа қызмет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көрсету орталығы"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кәсіпорын филиалының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Баекин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 Аққайың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ішкі істер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әділет кеңесшісі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А.И. Таңқыбаев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2013 жылғы 19 желтоқсандағы № 290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2014 жылға арналған қоғамдық жұмыстардың түрлері мен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339"/>
        <w:gridCol w:w="1634"/>
        <w:gridCol w:w="8500"/>
        <w:gridCol w:w="320"/>
        <w:gridCol w:w="18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"Смирново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 қарды жинау, ескерткіш алдында алаңдарын жинау – 40000 м., көшелерді қоқыстан жинау, арамшөпті жұлу – 20000 м., ағаштарды кесу – 150 дана, аумақтарды қоқыстан жинау – 10000 м., бұтақшаларды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ағарту – 100 дана. Ағарту, бояу, ескерткіштерді жарым – жарты сылақтау – 2325, көшеттерді отырғызу 1007. Фонтанды тазалау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с. Халқын санақтау - 1983 аулалар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"Аралағаш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жинау - 38000, қоқысты салу – 15000 тонна. Көшелерде өсімдіктерді отырғызу – 50 дана. Ағаштардың бұтақтарын кесу – 1000 дана. Ескерткіштерді сырлау, ағарту, бояу. Ескерткіштердің аумағын қоқыстан жинау – 200 м., оны арбаға салу – 300 тонна, клумбаларды жасау, гүлдерді отырғызу – 30 дана. Көше жиектерін және қалған жерлердегі шөптерін шабу, шөпті жинау – 18000 м.. Көшелердегі электр бағаналарды ағарту – 160 дана Аялдамаларды қоқыстарды жинау –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50 тонна. Пешті шлактан тазалау және далаға тасып шығару – 50 тонна. Мекеменің ауласын жинау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алаңды, ескерткіштер жанындағы батпақтар мен қоқыстарды жинау – 15000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селоға кірердегі жолдың жағасын қоқыстан жинау - 13500 ш, ағаштарды ағарту - 110, Бұтақтарды отырғызу - 70, бағаналарды ағарту – 100, Көшелердегі электр бағаналарды ағарту 40, селосында көшелердің жағаларын шөптен алу - 20000, гүлзарларды жасау, гүлдерді отырғызу - 35, бұтақтарды отырғызу, оларды суару,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Округтардың селоларында халықты санақтау - 345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"Власовка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алаңдарды қоқыстан жинау - 13000. Орындықтарды бояу - 10, столбаларды бояу - 70, ағаштарды кесу - 80, клумбаларда жер қазу - 35, жолдың жағасынан шөпті жұлу, заборды орнату, заборды жөндеу 15000.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Округтардың селоларында халықты санақтау – 325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 қоқысты жинау - 15000, арбаға қоқысты қолмен салу, көшелерде өсімдіктерді отырғызу - 80. Ағаштардың бұтақтарын кесу. Ескерткіштерді сырлау, ағарту, бояу. Ескерткіштердің аумағын қоқыстан жинау, оны арбаға қолмен салу - 17000, клумбаларды жасау, гүлдерді отырғызу, гулдерді суару, клумбаларда, шөп жұлу - 30.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жиектерін және қалған жерлердегі шөптерін шабу, шөпті жинау - 13000 Көшелердегі электр бағаналарды ағарту - 40. Аялдамаларды қоқыстарды жинау - 10. Көшелерде қарды жинау - 10000.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4 селосы бойынша халықты санақтау - 405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-8, саяжолды – 800, көшеттерді отырғызу - 50,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ағашты және столбты ағарту 70,клумбаны жасау және гүлдерді отырғызу - 30, көшелерде шөпті жұлу – 900, бұтақтарды, ағаштарды кесу – 5, қоршауды сырлау – 9, мемориалдармен ескерткіштерді сырлау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 - 364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"Қиялы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 жинау - 13000, ағаштарды кесу, бағаналарды және ағаштарды ағарту - 100, көшелерде арамшөпті жұлу, қоқысты арту, түсіру және шығару – 1500 тонна.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Көшелерде қоқыс жинау - 100, көшелердің аумақтарда арамшөпті жұлу - 13000, ағаштарды отырғызу - 70, гүлдерді отырғызу және су құю – 50, Ағарту, бояу, ескерткіштерді жарым – жарты сылақтау, саяжайдағы ағаштарды кесу – 2500, қоқыстарды күйдіру – 5000 тонна.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от жағушы ретінде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қазанға көмір салу – 150 тонна, қазанды тазалау және оны далаға шығару – 100 тонна, Жылытатын әкімдігінің ғимараты жинау - 300.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 - 484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жинау - 1300,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алдында аланды қоқыстан жинау - 300,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клумбанды жасау - 100, заборды жөндеу жас ағаштарды кесу - 1300.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жолдарды, жол жағасын қардан тазалау 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 - 300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от жағушы ретінде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120 тонна. Пешті шлактан тазалау және далаға тасып шығару - 100. Мекеменің ауласын жинау - 500.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"Тоқшын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көшелерінде қоқысты жинау - 20000, қоқысты қолмен арту тракторға, жол жағынан қоқысты жинау, селоның көшелерінде, жол жағынан арамшөпті жұлу – 40000, ағаштар мен саяжайларды кесу – 200, көшедегі бағаналарды ағарту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с., Камышлово с., Тюменка с. халықты көшіріп жазу – 836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 қоқысты жинау - 49000, қолмен арбаға қоқысты салу - 14000. Көшелерде өсімдіктерді отырғызу. Ағаштардың бұтақтарың кесу - 250. Ескерткішті жарым жарты сырлау, ағарту, бояу. Ескерткіштің аумағын қоқыстан жинау - 300, оны қолмен арбаға салу - 300. Клумбаларды жасау, гүлдерді суару, клумбаларда шөп жұлу - 100. Көшелердегі жолдардың жиектерің және қалған жерлерің шөптер шабу, шөпті жинау - 15000. Көшелердегі электр бағаналарды ағарту - 250. Аялдама павильоның бояу, аумағың қоқыстан жинау - 200.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а., Степное с., Южное с. халықты көшіріп жазу – 564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жәрдемдесу.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150 тонна. Пешті шлактан тазалау және далаға тасып шығару - 100. Мекеменің ауласын жинау - 300.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"Черкас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 өсіретін алаңды бөлшектеу), орман шаруашылықты, демалу және туризм аймақтарын сақтандыру мен дамыту, қаңғыратын жануарларды аулау.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Ауылдардың көшелерден қоқыс жинау – 150 тонна, ауылдардың көшелер бойынша арамшөпті жұлу, ағаштарды кесу - 300.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трубаларды жол жиектерін тазалау, көшелерде қарды жинау - 15000.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тіркеуде және шаруашылық кітаптарын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с., Добровольск с., Новоросийка с. халықты көшіріп жазу – 557 аула.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облысының мәдениет, мұрағат және құжаттамалар басқармасы "Аққайың ауданының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1200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Сол-түстік Қазақстан облысының сот акті-лерін орындау депар-таменті"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900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ішкі істер департаменті Аққайың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450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отбасыларға мемлекеттік жәрдемақы тағайындау-да қажетті құжаттарды жинау және жұмыспен қамту мәселелері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жөнінде көмек көрсету, жәрдемақыларды тағайындауда 650 іс, сонымен бірге жұмыссыздарды кәсіптік даярлау және есепке қоюға қажетті құжаттарды жинау – 67 іс. Істерді қалыптастыру – 700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Солтүстік Қазақстан облысының төтенше жағдайлар департаменті Аққайың ауданының төтенше жағдайлар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400 іс. Кіріс және шығыс құжаттарын қабылдау.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прокуратурасы" мемлекеттік мекемесінің Аққайың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900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Соттардың қызметін қамтамассыз ету департаментінің (Қазақстан Республикасы Жоғарғы Соты аппаратының) Солтүстік Қазақстан облыстық сотының кенсесі"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өндеуге, іс жүргізуге көмек көрсету – 650 іс, мекен жайлары бойынша шақыру қағаздарын тарату.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Солтүстік Қазақстан облысының әділет департаменті Аққайың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өңдеу мен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Қорғаныс министрлігінің "Солтүстік Қазақстан облысы Аққайың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өңдеу мен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3000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4000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бойынша "Халыққа қызмет көрсету орталығы" Республикалық мемлекеттік кәсіпорынның филиалының Аққайың ауданы бойынша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4000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аудандық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2000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