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c157" w14:textId="d2ac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Черкас ауылдық округінің Добровольское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Черкас селолық округі әкімінің 2013 жылғы 14 қаңтардағы N 3 шешімі. Солтүстік Қазақстан облысының Әділет департаментінде 2013 жылғы 13 ақпанда N 2174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"селолық", "селосы" сөздері "ауылдық", "ауылы" сөздерімен ауыстырылды - Солтүстік Қазақстан облысы Аққайың ауданы Черкасское ауылдық округі әкімінің 11.07.2018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Добровольское ауылы тұрғындардың пікірін ескере отырып, Солтүстік Қазақстан облысы Аққайың ауданы Черкас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қосымшасына сәйкес Солтүстік Қазақстан облысы Аққайың ауданы Черкас ауылдық округінің Добровольское ауылы көшелеріне </w:t>
      </w:r>
      <w:r>
        <w:rPr>
          <w:rFonts w:ascii="Times New Roman"/>
          <w:b w:val="false"/>
          <w:i w:val="false"/>
          <w:color w:val="000000"/>
          <w:sz w:val="28"/>
        </w:rPr>
        <w:t>атау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Жұманғаринов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қаңтар 2013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қаңтар 2013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Черкас ауылдық округі әкімінің 2013 жылғы 14 қаңтардағы № 3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Аққайың ауданы Черкас ауылдық округінің Добровольское ауылы көшелерінің атауы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 – Московская көшесі;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 – Центральная көшесі;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 – Украинская көшесі.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