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7b5d" w14:textId="4907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2012 жылғы 20 желтоқсандағы "2013-2015 жылдарға арналған Айыртау ауданының бюджеті туралы" N 5-11-1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2013 жылғы 29 наурыздағы N 5-12-2 шешімі. Солтүстік Қазақстан облысының Әділет департаментінде 2013 жылғы 15 сәуірде N 2233 тіркелді. Күші жойылды (Солтүстік Қазақстан облысы Айыртау ауданы мәслихатының 2015 жылғы 30 сәуірдегі N 3.2.3-2/61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(Солтүстік Қазақстан облысы Айыртау ауданы мәслихатының 30.04.2015 N 3.2.3-2/61 хаты).</w:t>
      </w:r>
      <w:r>
        <w:br/>
      </w:r>
      <w:r>
        <w:rPr>
          <w:rFonts w:ascii="Times New Roman"/>
          <w:b w:val="false"/>
          <w:i w:val="false"/>
          <w:color w:val="000000"/>
          <w:sz w:val="28"/>
        </w:rPr>
        <w:t xml:space="preserve">
2008 жылғы 4 желтоқсандағы Қазақстан Республикасының Бюджеттік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106-бабына</w:t>
      </w:r>
      <w:r>
        <w:rPr>
          <w:rFonts w:ascii="Times New Roman"/>
          <w:b w:val="false"/>
          <w:i w:val="false"/>
          <w:color w:val="000000"/>
          <w:sz w:val="28"/>
        </w:rPr>
        <w:t xml:space="preserve">, 109-бабының </w:t>
      </w:r>
      <w:r>
        <w:rPr>
          <w:rFonts w:ascii="Times New Roman"/>
          <w:b w:val="false"/>
          <w:i w:val="false"/>
          <w:color w:val="000000"/>
          <w:sz w:val="28"/>
        </w:rPr>
        <w:t>5-тармағына</w:t>
      </w:r>
      <w:r>
        <w:rPr>
          <w:rFonts w:ascii="Times New Roman"/>
          <w:b w:val="false"/>
          <w:i w:val="false"/>
          <w:color w:val="000000"/>
          <w:sz w:val="28"/>
        </w:rPr>
        <w:t xml:space="preserve">, 111-бабының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Айыртау аудандық мәслихатының "2013-2015 жылдарға арналған Айыртау ауданының бюджеті туралы" 2012 жылғы 20 желтоқсандағы № 5-11-1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2064 2013 жылғы 15 қаңтардағы тіркелген, 2013 жылғы 24 қантардағы "Айыртау таңы" № 4, 2013 жылғы 24 қантардағы "Айыртауские зори" № 4 газеттерінде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2013-2015 жылдарға арналған Айыртау ауданының бюджеті тиісінше 1, 2, 3, 4, 5, 6, 7, 8, 9-қосымшаларға сәйкес, оның ішінде 2013 жылға мынадай көлемде бекітілсін:</w:t>
      </w:r>
      <w:r>
        <w:br/>
      </w:r>
      <w:r>
        <w:rPr>
          <w:rFonts w:ascii="Times New Roman"/>
          <w:b w:val="false"/>
          <w:i w:val="false"/>
          <w:color w:val="000000"/>
          <w:sz w:val="28"/>
        </w:rPr>
        <w:t>
1) кірістер – 3 930 227 мың теңге, соның ішінде:</w:t>
      </w:r>
      <w:r>
        <w:br/>
      </w:r>
      <w:r>
        <w:rPr>
          <w:rFonts w:ascii="Times New Roman"/>
          <w:b w:val="false"/>
          <w:i w:val="false"/>
          <w:color w:val="000000"/>
          <w:sz w:val="28"/>
        </w:rPr>
        <w:t>
салықтық түсімдер бойынша – 469 802 мың теңге;</w:t>
      </w:r>
      <w:r>
        <w:br/>
      </w:r>
      <w:r>
        <w:rPr>
          <w:rFonts w:ascii="Times New Roman"/>
          <w:b w:val="false"/>
          <w:i w:val="false"/>
          <w:color w:val="000000"/>
          <w:sz w:val="28"/>
        </w:rPr>
        <w:t>
салықтық емес түсімдер бойынша – 3 900 мың теңге;</w:t>
      </w:r>
      <w:r>
        <w:br/>
      </w:r>
      <w:r>
        <w:rPr>
          <w:rFonts w:ascii="Times New Roman"/>
          <w:b w:val="false"/>
          <w:i w:val="false"/>
          <w:color w:val="000000"/>
          <w:sz w:val="28"/>
        </w:rPr>
        <w:t>
негізгі капиталдың сатудан түсімдер – 18 200 мың теңге;</w:t>
      </w:r>
      <w:r>
        <w:br/>
      </w:r>
      <w:r>
        <w:rPr>
          <w:rFonts w:ascii="Times New Roman"/>
          <w:b w:val="false"/>
          <w:i w:val="false"/>
          <w:color w:val="000000"/>
          <w:sz w:val="28"/>
        </w:rPr>
        <w:t>
трансферттер түсімдері бойынша – 3 438 325 мың теңге;</w:t>
      </w:r>
      <w:r>
        <w:br/>
      </w:r>
      <w:r>
        <w:rPr>
          <w:rFonts w:ascii="Times New Roman"/>
          <w:b w:val="false"/>
          <w:i w:val="false"/>
          <w:color w:val="000000"/>
          <w:sz w:val="28"/>
        </w:rPr>
        <w:t>
2) шығындар – 4 180 114,5 мың теңге;</w:t>
      </w:r>
      <w:r>
        <w:br/>
      </w:r>
      <w:r>
        <w:rPr>
          <w:rFonts w:ascii="Times New Roman"/>
          <w:b w:val="false"/>
          <w:i w:val="false"/>
          <w:color w:val="000000"/>
          <w:sz w:val="28"/>
        </w:rPr>
        <w:t>
3) таза бюджеттік кредит беру – 70 125 мың теңге, соның ішінде: бюджеттік кредиттер – 77 895 мың теңге;</w:t>
      </w:r>
      <w:r>
        <w:br/>
      </w:r>
      <w:r>
        <w:rPr>
          <w:rFonts w:ascii="Times New Roman"/>
          <w:b w:val="false"/>
          <w:i w:val="false"/>
          <w:color w:val="000000"/>
          <w:sz w:val="28"/>
        </w:rPr>
        <w:t>
бюджеттік кредиттерді өтеу – 7 770 мың теңге;</w:t>
      </w:r>
      <w:r>
        <w:br/>
      </w:r>
      <w:r>
        <w:rPr>
          <w:rFonts w:ascii="Times New Roman"/>
          <w:b w:val="false"/>
          <w:i w:val="false"/>
          <w:color w:val="000000"/>
          <w:sz w:val="28"/>
        </w:rPr>
        <w:t>
4) қаржы активтерімен жасалатын операциялар бойынша сальдо – 2000 мың теңге,соның ішінде:</w:t>
      </w:r>
      <w:r>
        <w:br/>
      </w:r>
      <w:r>
        <w:rPr>
          <w:rFonts w:ascii="Times New Roman"/>
          <w:b w:val="false"/>
          <w:i w:val="false"/>
          <w:color w:val="000000"/>
          <w:sz w:val="28"/>
        </w:rPr>
        <w:t>
қаржы активтерін сатып алуға – 2000 мың теңге;</w:t>
      </w:r>
      <w:r>
        <w:br/>
      </w:r>
      <w:r>
        <w:rPr>
          <w:rFonts w:ascii="Times New Roman"/>
          <w:b w:val="false"/>
          <w:i w:val="false"/>
          <w:color w:val="000000"/>
          <w:sz w:val="28"/>
        </w:rPr>
        <w:t>
мемлекеттің қаржылық активтерін сатудан түсімдер – 0 мың теңге;</w:t>
      </w:r>
      <w:r>
        <w:br/>
      </w:r>
      <w:r>
        <w:rPr>
          <w:rFonts w:ascii="Times New Roman"/>
          <w:b w:val="false"/>
          <w:i w:val="false"/>
          <w:color w:val="000000"/>
          <w:sz w:val="28"/>
        </w:rPr>
        <w:t>
5) бюджет тапшылығы (артықшылығы) – -322 012,5 мың теңге;</w:t>
      </w:r>
      <w:r>
        <w:br/>
      </w:r>
      <w:r>
        <w:rPr>
          <w:rFonts w:ascii="Times New Roman"/>
          <w:b w:val="false"/>
          <w:i w:val="false"/>
          <w:color w:val="000000"/>
          <w:sz w:val="28"/>
        </w:rPr>
        <w:t>
6) бюджет тапшылығын қаржыландыру (артықшылығын пайдалану) – 322 012,5 мың теңге, соның ішінде:</w:t>
      </w:r>
      <w:r>
        <w:br/>
      </w:r>
      <w:r>
        <w:rPr>
          <w:rFonts w:ascii="Times New Roman"/>
          <w:b w:val="false"/>
          <w:i w:val="false"/>
          <w:color w:val="000000"/>
          <w:sz w:val="28"/>
        </w:rPr>
        <w:t>
қарыздардың түсімі – 77 895 мың теңге;</w:t>
      </w:r>
      <w:r>
        <w:br/>
      </w:r>
      <w:r>
        <w:rPr>
          <w:rFonts w:ascii="Times New Roman"/>
          <w:b w:val="false"/>
          <w:i w:val="false"/>
          <w:color w:val="000000"/>
          <w:sz w:val="28"/>
        </w:rPr>
        <w:t>
қарыздарды өтеу – 7 770 мың теңге;</w:t>
      </w:r>
      <w:r>
        <w:br/>
      </w:r>
      <w:r>
        <w:rPr>
          <w:rFonts w:ascii="Times New Roman"/>
          <w:b w:val="false"/>
          <w:i w:val="false"/>
          <w:color w:val="000000"/>
          <w:sz w:val="28"/>
        </w:rPr>
        <w:t>
бюджет қаражатын пайдаланылатын қалдықтары – 251 887,5 мың теңге.";</w:t>
      </w:r>
      <w:r>
        <w:br/>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"8. 2013 жылға арналған аудан бюджетінде республикалық бюджеттен мақсатты трансферттер келесі көлемде есепке алынсын:</w:t>
      </w:r>
      <w:r>
        <w:br/>
      </w:r>
      <w:r>
        <w:rPr>
          <w:rFonts w:ascii="Times New Roman"/>
          <w:b w:val="false"/>
          <w:i w:val="false"/>
          <w:color w:val="000000"/>
          <w:sz w:val="28"/>
        </w:rPr>
        <w:t>
1) эпизоотияға қарсы іс-шаралар жүргізуге – 61940 мың теңге;</w:t>
      </w:r>
      <w:r>
        <w:br/>
      </w:r>
      <w:r>
        <w:rPr>
          <w:rFonts w:ascii="Times New Roman"/>
          <w:b w:val="false"/>
          <w:i w:val="false"/>
          <w:color w:val="000000"/>
          <w:sz w:val="28"/>
        </w:rPr>
        <w:t>
2) мамандардың әлеуметтік қөмек көрсетуі жөніндегі шараларды іске асыруға – 11045 мың теңге;</w:t>
      </w:r>
      <w:r>
        <w:br/>
      </w:r>
      <w:r>
        <w:rPr>
          <w:rFonts w:ascii="Times New Roman"/>
          <w:b w:val="false"/>
          <w:i w:val="false"/>
          <w:color w:val="000000"/>
          <w:sz w:val="28"/>
        </w:rPr>
        <w:t>
3) арнаулы әлеуметтік қызметтер ұсынуға - 6195 мың теңге, соның ішінде:</w:t>
      </w:r>
      <w:r>
        <w:br/>
      </w:r>
      <w:r>
        <w:rPr>
          <w:rFonts w:ascii="Times New Roman"/>
          <w:b w:val="false"/>
          <w:i w:val="false"/>
          <w:color w:val="000000"/>
          <w:sz w:val="28"/>
        </w:rPr>
        <w:t>
арнаулы әлеуметтік қызмет көрсету стандарттарын енгізуге - 6195 мың теңге;</w:t>
      </w:r>
      <w:r>
        <w:br/>
      </w:r>
      <w:r>
        <w:rPr>
          <w:rFonts w:ascii="Times New Roman"/>
          <w:b w:val="false"/>
          <w:i w:val="false"/>
          <w:color w:val="000000"/>
          <w:sz w:val="28"/>
        </w:rPr>
        <w:t>
4) мектепке дейінгі білім ұйымдарында мемлекеттік білім беру тапсырысын іске асыруға - 67318 мың теңге;</w:t>
      </w:r>
      <w:r>
        <w:br/>
      </w:r>
      <w:r>
        <w:rPr>
          <w:rFonts w:ascii="Times New Roman"/>
          <w:b w:val="false"/>
          <w:i w:val="false"/>
          <w:color w:val="000000"/>
          <w:sz w:val="28"/>
        </w:rPr>
        <w:t xml:space="preserve">
5) Қазақстан Республикасы Президентінің 2010 жылғы 7 желтоқсандағы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білім беруді дамытудың 2011-2020 жылдарға арналған мемлекеттік бағдарламасын бекіту туралы" 2011-2020 жылдарға арналған Қазақстан Республикасында білім беруді дамытудың мемлекеттік бағдарламасын іске асыруға – 13091 мың теңге, соның ішінде:</w:t>
      </w:r>
      <w:r>
        <w:br/>
      </w:r>
      <w:r>
        <w:rPr>
          <w:rFonts w:ascii="Times New Roman"/>
          <w:b w:val="false"/>
          <w:i w:val="false"/>
          <w:color w:val="000000"/>
          <w:sz w:val="28"/>
        </w:rPr>
        <w:t>
12291 мың теңге -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800 мың теңге - үйде оқытылатын мүгедек балаларды жабдықпен, бағдарламалық қамтыммен қамтамасыз етуге;</w:t>
      </w:r>
      <w:r>
        <w:br/>
      </w:r>
      <w:r>
        <w:rPr>
          <w:rFonts w:ascii="Times New Roman"/>
          <w:b w:val="false"/>
          <w:i w:val="false"/>
          <w:color w:val="000000"/>
          <w:sz w:val="28"/>
        </w:rPr>
        <w:t>
6) жетім баланы (жетім-балаларды) және ата-аналарының қамқорынсыз қалған баланы (балаларды) күтіп - ұстауға асыраушыларына ай сайынғы ақшалай қаражат төлемдеріне – 15754 мың теңге;</w:t>
      </w:r>
      <w:r>
        <w:br/>
      </w:r>
      <w:r>
        <w:rPr>
          <w:rFonts w:ascii="Times New Roman"/>
          <w:b w:val="false"/>
          <w:i w:val="false"/>
          <w:color w:val="000000"/>
          <w:sz w:val="28"/>
        </w:rPr>
        <w:t>
7) мектеп мұғалімдеріне және мектепке дейінгі білім ұйымдарының тәрбиешілеріне біліктілік санаты үшін қосымшақы мөлшерін ұлғайтуға – 33548 мың теңге;</w:t>
      </w:r>
      <w:r>
        <w:br/>
      </w:r>
      <w:r>
        <w:rPr>
          <w:rFonts w:ascii="Times New Roman"/>
          <w:b w:val="false"/>
          <w:i w:val="false"/>
          <w:color w:val="000000"/>
          <w:sz w:val="28"/>
        </w:rPr>
        <w:t>
8) үш деңгейлі жүйе бойынша біліктілікті арттырудан өткен мұғалімдерге еңбекақысын көтеруге – 11831 мың теңге;</w:t>
      </w:r>
      <w:r>
        <w:br/>
      </w:r>
      <w:r>
        <w:rPr>
          <w:rFonts w:ascii="Times New Roman"/>
          <w:b w:val="false"/>
          <w:i w:val="false"/>
          <w:color w:val="000000"/>
          <w:sz w:val="28"/>
        </w:rPr>
        <w:t xml:space="preserve">
9) Қазақстан Республикасы Үкіметінің 2011 жылғы 26 шілдедегі № 862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 бағдарламасын бекіту туралы" (бұдан әрі - Бағдарлама) "Өңірлерді дамыту" Бағдарламасы аясында өңірлерді экономикалық дамытуға жәрдемдесу бойынша іс-шараларды іске асыруға – 32829 мың теңге;</w:t>
      </w:r>
      <w:r>
        <w:br/>
      </w:r>
      <w:r>
        <w:rPr>
          <w:rFonts w:ascii="Times New Roman"/>
          <w:b w:val="false"/>
          <w:i w:val="false"/>
          <w:color w:val="000000"/>
          <w:sz w:val="28"/>
        </w:rPr>
        <w:t>
10) елді мекендердегі сумен жабдықтау және су бұру жүйелерін дамытуға – 664693 мың теңге.";</w:t>
      </w:r>
      <w:r>
        <w:br/>
      </w:r>
      <w:r>
        <w:rPr>
          <w:rFonts w:ascii="Times New Roman"/>
          <w:b w:val="false"/>
          <w:i w:val="false"/>
          <w:color w:val="000000"/>
          <w:sz w:val="28"/>
        </w:rPr>
        <w:t xml:space="preserve">
келесі мазмұндағы </w:t>
      </w:r>
      <w:r>
        <w:rPr>
          <w:rFonts w:ascii="Times New Roman"/>
          <w:b w:val="false"/>
          <w:i w:val="false"/>
          <w:color w:val="000000"/>
          <w:sz w:val="28"/>
        </w:rPr>
        <w:t>11-1-тармағымен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"11-1. 9-қосымшаға сәйкес аудан бюджетіндегі қаржылық жыл басына қалыптасқан бюджеттік қаражаттың бос қалдықтары және 2012 жылы пайдаланылмаған республикалық және облыстық бюджеттерден берілген нысаналы трансферттерді қайтару есебінен шығыстар көзделсін.";</w:t>
      </w:r>
      <w:r>
        <w:br/>
      </w: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мазмұндалсын (қоса беріледі);</w:t>
      </w:r>
      <w:r>
        <w:br/>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9-қосымшамен толықтырылсын (қоса беріледі).</w:t>
      </w:r>
      <w:r>
        <w:br/>
      </w:r>
      <w:r>
        <w:rPr>
          <w:rFonts w:ascii="Times New Roman"/>
          <w:b w:val="false"/>
          <w:i w:val="false"/>
          <w:color w:val="000000"/>
          <w:sz w:val="28"/>
        </w:rPr>
        <w:t>
</w:t>
      </w:r>
      <w:r>
        <w:rPr>
          <w:rFonts w:ascii="Times New Roman"/>
          <w:b w:val="false"/>
          <w:i w:val="false"/>
          <w:color w:val="000000"/>
          <w:sz w:val="28"/>
        </w:rPr>
        <w:t>2. Осы шешім 2013 жылдың 1 қаңтарынан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кезекті </w:t>
            </w:r>
            <w:r>
              <w:br/>
            </w:r>
            <w:r>
              <w:rPr>
                <w:rFonts w:ascii="Times New Roman"/>
                <w:b w:val="false"/>
                <w:i/>
                <w:color w:val="000000"/>
                <w:sz w:val="20"/>
              </w:rPr>
              <w:t>ХIІ сессиясының төрағасы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Казаркин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 xml:space="preserve">Айыртау аудандық </w:t>
            </w:r>
            <w:r>
              <w:br/>
            </w:r>
            <w:r>
              <w:rPr>
                <w:rFonts w:ascii="Times New Roman"/>
                <w:b w:val="false"/>
                <w:i/>
                <w:color w:val="000000"/>
                <w:sz w:val="20"/>
              </w:rPr>
              <w:t>мәслихатының</w:t>
            </w:r>
            <w:r>
              <w:br/>
            </w:r>
            <w:r>
              <w:rPr>
                <w:rFonts w:ascii="Times New Roman"/>
                <w:b w:val="false"/>
                <w:i/>
                <w:color w:val="000000"/>
                <w:sz w:val="20"/>
              </w:rPr>
              <w:t>хатшысының м.а.</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Казаркин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Айыртау ауданының экономика</w:t>
            </w:r>
            <w:r>
              <w:br/>
            </w:r>
            <w:r>
              <w:rPr>
                <w:rFonts w:ascii="Times New Roman"/>
                <w:b w:val="false"/>
                <w:i/>
                <w:color w:val="000000"/>
                <w:sz w:val="20"/>
              </w:rPr>
              <w:t>және қаржы бөлімі"</w:t>
            </w:r>
            <w:r>
              <w:br/>
            </w:r>
            <w:r>
              <w:rPr>
                <w:rFonts w:ascii="Times New Roman"/>
                <w:b w:val="false"/>
                <w:i/>
                <w:color w:val="000000"/>
                <w:sz w:val="20"/>
              </w:rPr>
              <w:t>мемлекеттік мекемесінің</w:t>
            </w:r>
            <w:r>
              <w:br/>
            </w:r>
            <w:r>
              <w:rPr>
                <w:rFonts w:ascii="Times New Roman"/>
                <w:b w:val="false"/>
                <w:i/>
                <w:color w:val="000000"/>
                <w:sz w:val="20"/>
              </w:rPr>
              <w:t>бастығы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Рамазанова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r>
              <w:br/>
            </w:r>
            <w:r>
              <w:rPr>
                <w:rFonts w:ascii="Times New Roman"/>
                <w:b w:val="false"/>
                <w:i w:val="false"/>
                <w:color w:val="000000"/>
                <w:sz w:val="20"/>
              </w:rPr>
              <w:t>2013 жылғы 29 наурыздағы № 5-12-2</w:t>
            </w:r>
            <w:r>
              <w:br/>
            </w:r>
            <w:r>
              <w:rPr>
                <w:rFonts w:ascii="Times New Roman"/>
                <w:b w:val="false"/>
                <w:i w:val="false"/>
                <w:color w:val="000000"/>
                <w:sz w:val="20"/>
              </w:rPr>
              <w:t>шешіміне</w:t>
            </w:r>
            <w:r>
              <w:br/>
            </w:r>
            <w:r>
              <w:rPr>
                <w:rFonts w:ascii="Times New Roman"/>
                <w:b w:val="false"/>
                <w:i w:val="false"/>
                <w:color w:val="000000"/>
                <w:sz w:val="20"/>
              </w:rPr>
              <w:t>1-қосымша</w:t>
            </w:r>
            <w:r>
              <w:br/>
            </w:r>
            <w:r>
              <w:rPr>
                <w:rFonts w:ascii="Times New Roman"/>
                <w:b w:val="false"/>
                <w:i w:val="false"/>
                <w:color w:val="000000"/>
                <w:sz w:val="20"/>
              </w:rPr>
              <w:t>Айыртау аудандық мәслихатының</w:t>
            </w:r>
            <w:r>
              <w:br/>
            </w:r>
            <w:r>
              <w:rPr>
                <w:rFonts w:ascii="Times New Roman"/>
                <w:b w:val="false"/>
                <w:i w:val="false"/>
                <w:color w:val="000000"/>
                <w:sz w:val="20"/>
              </w:rPr>
              <w:t>2012 жылғы 20 желтоқсандағы № 5-11-1</w:t>
            </w:r>
            <w:r>
              <w:br/>
            </w:r>
            <w:r>
              <w:rPr>
                <w:rFonts w:ascii="Times New Roman"/>
                <w:b w:val="false"/>
                <w:i w:val="false"/>
                <w:color w:val="000000"/>
                <w:sz w:val="20"/>
              </w:rPr>
              <w:t>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2013 жылға арналған Айыртау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523"/>
        <w:gridCol w:w="1097"/>
        <w:gridCol w:w="24"/>
        <w:gridCol w:w="1122"/>
        <w:gridCol w:w="5478"/>
        <w:gridCol w:w="32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3 930 227</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469 802</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265 769</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265 769</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163 195</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97 383</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8 156</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52 956</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35 736</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8 806</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5 102</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5 102</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3 438 325</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3 438 325</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3 438 325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4 180 114,5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257658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2475384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2475384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2200896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1007789,6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958414,6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731162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210731,4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91273,6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63227,6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16 429,3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w:t>
            </w:r>
            <w:r>
              <w:br/>
            </w:r>
            <w:r>
              <w:rPr>
                <w:rFonts w:ascii="Times New Roman"/>
                <w:b w:val="false"/>
                <w:i w:val="false"/>
                <w:color w:val="000000"/>
                <w:sz w:val="20"/>
              </w:rPr>
              <w:t>
сыны</w:t>
            </w:r>
            <w:r>
              <w:br/>
            </w:r>
            <w:r>
              <w:rPr>
                <w:rFonts w:ascii="Times New Roman"/>
                <w:b w:val="false"/>
                <w:i w:val="false"/>
                <w:color w:val="000000"/>
                <w:sz w:val="20"/>
              </w:rPr>
              <w:t>
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w:t>
            </w:r>
            <w:r>
              <w:br/>
            </w:r>
            <w:r>
              <w:rPr>
                <w:rFonts w:ascii="Times New Roman"/>
                <w:b w:val="false"/>
                <w:i w:val="false"/>
                <w:color w:val="000000"/>
                <w:sz w:val="20"/>
              </w:rPr>
              <w:t>
сыны</w:t>
            </w:r>
            <w:r>
              <w:br/>
            </w:r>
            <w:r>
              <w:rPr>
                <w:rFonts w:ascii="Times New Roman"/>
                <w:b w:val="false"/>
                <w:i w:val="false"/>
                <w:color w:val="000000"/>
                <w:sz w:val="20"/>
              </w:rPr>
              <w:t>
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w:t>
            </w:r>
            <w:r>
              <w:br/>
            </w:r>
            <w:r>
              <w:rPr>
                <w:rFonts w:ascii="Times New Roman"/>
                <w:b w:val="false"/>
                <w:i w:val="false"/>
                <w:color w:val="000000"/>
                <w:sz w:val="20"/>
              </w:rPr>
              <w:t>
сыны</w:t>
            </w:r>
            <w:r>
              <w:br/>
            </w:r>
            <w:r>
              <w:rPr>
                <w:rFonts w:ascii="Times New Roman"/>
                <w:b w:val="false"/>
                <w:i w:val="false"/>
                <w:color w:val="000000"/>
                <w:sz w:val="20"/>
              </w:rPr>
              <w:t>
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-322 012,5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 (профициті пайдалану)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322 012,5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w:t>
            </w:r>
            <w:r>
              <w:br/>
            </w:r>
            <w:r>
              <w:rPr>
                <w:rFonts w:ascii="Times New Roman"/>
                <w:b w:val="false"/>
                <w:i w:val="false"/>
                <w:color w:val="000000"/>
                <w:sz w:val="20"/>
              </w:rPr>
              <w:t>
сыны</w:t>
            </w:r>
            <w:r>
              <w:br/>
            </w:r>
            <w:r>
              <w:rPr>
                <w:rFonts w:ascii="Times New Roman"/>
                <w:b w:val="false"/>
                <w:i w:val="false"/>
                <w:color w:val="000000"/>
                <w:sz w:val="20"/>
              </w:rPr>
              <w:t>
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r>
              <w:br/>
            </w:r>
            <w:r>
              <w:rPr>
                <w:rFonts w:ascii="Times New Roman"/>
                <w:b w:val="false"/>
                <w:i w:val="false"/>
                <w:color w:val="000000"/>
                <w:sz w:val="20"/>
              </w:rPr>
              <w:t>2013 жылғы 29 наурыздағы № 5-12-2</w:t>
            </w:r>
            <w:r>
              <w:br/>
            </w:r>
            <w:r>
              <w:rPr>
                <w:rFonts w:ascii="Times New Roman"/>
                <w:b w:val="false"/>
                <w:i w:val="false"/>
                <w:color w:val="000000"/>
                <w:sz w:val="20"/>
              </w:rPr>
              <w:t>шешіміне</w:t>
            </w:r>
            <w:r>
              <w:br/>
            </w:r>
            <w:r>
              <w:rPr>
                <w:rFonts w:ascii="Times New Roman"/>
                <w:b w:val="false"/>
                <w:i w:val="false"/>
                <w:color w:val="000000"/>
                <w:sz w:val="20"/>
              </w:rPr>
              <w:t>2-қосымша</w:t>
            </w:r>
            <w:r>
              <w:br/>
            </w:r>
            <w:r>
              <w:rPr>
                <w:rFonts w:ascii="Times New Roman"/>
                <w:b w:val="false"/>
                <w:i w:val="false"/>
                <w:color w:val="000000"/>
                <w:sz w:val="20"/>
              </w:rPr>
              <w:t>Айыртау аудандық мәслихатының</w:t>
            </w:r>
            <w:r>
              <w:br/>
            </w:r>
            <w:r>
              <w:rPr>
                <w:rFonts w:ascii="Times New Roman"/>
                <w:b w:val="false"/>
                <w:i w:val="false"/>
                <w:color w:val="000000"/>
                <w:sz w:val="20"/>
              </w:rPr>
              <w:t>2012 жылғы 20 желтоқсандағы № 5-11-1</w:t>
            </w:r>
            <w:r>
              <w:br/>
            </w:r>
            <w:r>
              <w:rPr>
                <w:rFonts w:ascii="Times New Roman"/>
                <w:b w:val="false"/>
                <w:i w:val="false"/>
                <w:color w:val="000000"/>
                <w:sz w:val="20"/>
              </w:rPr>
              <w:t>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2013 жылға арналған селолық округтар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208"/>
        <w:gridCol w:w="1209"/>
        <w:gridCol w:w="4836"/>
        <w:gridCol w:w="2274"/>
        <w:gridCol w:w="1921"/>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Функцуио</w:t>
            </w:r>
            <w:r>
              <w:br/>
            </w:r>
            <w:r>
              <w:rPr>
                <w:rFonts w:ascii="Times New Roman"/>
                <w:b w:val="false"/>
                <w:i w:val="false"/>
                <w:color w:val="000000"/>
                <w:sz w:val="20"/>
              </w:rPr>
              <w:t>
налдық</w:t>
            </w:r>
            <w:r>
              <w:br/>
            </w:r>
            <w:r>
              <w:rPr>
                <w:rFonts w:ascii="Times New Roman"/>
                <w:b w:val="false"/>
                <w:i w:val="false"/>
                <w:color w:val="000000"/>
                <w:sz w:val="20"/>
              </w:rPr>
              <w:t>
тобы</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w:t>
            </w:r>
            <w:r>
              <w:br/>
            </w:r>
            <w:r>
              <w:rPr>
                <w:rFonts w:ascii="Times New Roman"/>
                <w:b w:val="false"/>
                <w:i w:val="false"/>
                <w:color w:val="000000"/>
                <w:sz w:val="20"/>
              </w:rPr>
              <w:t xml:space="preserve">
масы </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селолық округтар бойынша</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 Мемлекеттік мекемесі</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209944</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151223</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151223</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150923</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w:t>
            </w:r>
            <w:r>
              <w:br/>
            </w:r>
            <w:r>
              <w:rPr>
                <w:rFonts w:ascii="Times New Roman"/>
                <w:b w:val="false"/>
                <w:i w:val="false"/>
                <w:color w:val="000000"/>
                <w:sz w:val="20"/>
              </w:rPr>
              <w:t>
коммуналдық</w:t>
            </w:r>
            <w:r>
              <w:br/>
            </w:r>
            <w:r>
              <w:rPr>
                <w:rFonts w:ascii="Times New Roman"/>
                <w:b w:val="false"/>
                <w:i w:val="false"/>
                <w:color w:val="000000"/>
                <w:sz w:val="20"/>
              </w:rPr>
              <w:t>
шаруашылық</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25892</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25892</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w:t>
            </w:r>
            <w:r>
              <w:br/>
            </w:r>
            <w:r>
              <w:rPr>
                <w:rFonts w:ascii="Times New Roman"/>
                <w:b w:val="false"/>
                <w:i w:val="false"/>
                <w:color w:val="000000"/>
                <w:sz w:val="20"/>
              </w:rPr>
              <w:t>
ру</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12969</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w:t>
            </w:r>
            <w:r>
              <w:br/>
            </w:r>
            <w:r>
              <w:rPr>
                <w:rFonts w:ascii="Times New Roman"/>
                <w:b w:val="false"/>
                <w:i w:val="false"/>
                <w:color w:val="000000"/>
                <w:sz w:val="20"/>
              </w:rPr>
              <w:t>
сын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w:t>
            </w:r>
            <w:r>
              <w:br/>
            </w:r>
            <w:r>
              <w:rPr>
                <w:rFonts w:ascii="Times New Roman"/>
                <w:b w:val="false"/>
                <w:i w:val="false"/>
                <w:color w:val="000000"/>
                <w:sz w:val="20"/>
              </w:rPr>
              <w:t>
көгалданды</w:t>
            </w:r>
            <w:r>
              <w:br/>
            </w:r>
            <w:r>
              <w:rPr>
                <w:rFonts w:ascii="Times New Roman"/>
                <w:b w:val="false"/>
                <w:i w:val="false"/>
                <w:color w:val="000000"/>
                <w:sz w:val="20"/>
              </w:rPr>
              <w:t>
ру</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7339</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4672</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32829</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32829</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w:t>
            </w:r>
            <w:r>
              <w:br/>
            </w:r>
            <w:r>
              <w:rPr>
                <w:rFonts w:ascii="Times New Roman"/>
                <w:b w:val="false"/>
                <w:i w:val="false"/>
                <w:color w:val="000000"/>
                <w:sz w:val="20"/>
              </w:rPr>
              <w:t>
дамыту"</w:t>
            </w:r>
            <w:r>
              <w:br/>
            </w:r>
            <w:r>
              <w:rPr>
                <w:rFonts w:ascii="Times New Roman"/>
                <w:b w:val="false"/>
                <w:i w:val="false"/>
                <w:color w:val="000000"/>
                <w:sz w:val="20"/>
              </w:rPr>
              <w:t>
Бағдарлама</w:t>
            </w:r>
            <w:r>
              <w:br/>
            </w:r>
            <w:r>
              <w:rPr>
                <w:rFonts w:ascii="Times New Roman"/>
                <w:b w:val="false"/>
                <w:i w:val="false"/>
                <w:color w:val="000000"/>
                <w:sz w:val="20"/>
              </w:rPr>
              <w:t>
сы</w:t>
            </w:r>
            <w:r>
              <w:br/>
            </w:r>
            <w:r>
              <w:rPr>
                <w:rFonts w:ascii="Times New Roman"/>
                <w:b w:val="false"/>
                <w:i w:val="false"/>
                <w:color w:val="000000"/>
                <w:sz w:val="20"/>
              </w:rPr>
              <w:t>
шеңберінде</w:t>
            </w:r>
            <w:r>
              <w:br/>
            </w:r>
            <w:r>
              <w:rPr>
                <w:rFonts w:ascii="Times New Roman"/>
                <w:b w:val="false"/>
                <w:i w:val="false"/>
                <w:color w:val="000000"/>
                <w:sz w:val="20"/>
              </w:rPr>
              <w:t>
өңірлерді</w:t>
            </w:r>
            <w:r>
              <w:br/>
            </w:r>
            <w:r>
              <w:rPr>
                <w:rFonts w:ascii="Times New Roman"/>
                <w:b w:val="false"/>
                <w:i w:val="false"/>
                <w:color w:val="000000"/>
                <w:sz w:val="20"/>
              </w:rPr>
              <w:t>
экономика</w:t>
            </w:r>
            <w:r>
              <w:br/>
            </w:r>
            <w:r>
              <w:rPr>
                <w:rFonts w:ascii="Times New Roman"/>
                <w:b w:val="false"/>
                <w:i w:val="false"/>
                <w:color w:val="000000"/>
                <w:sz w:val="20"/>
              </w:rPr>
              <w:t>
лық</w:t>
            </w:r>
            <w:r>
              <w:br/>
            </w:r>
            <w:r>
              <w:rPr>
                <w:rFonts w:ascii="Times New Roman"/>
                <w:b w:val="false"/>
                <w:i w:val="false"/>
                <w:color w:val="000000"/>
                <w:sz w:val="20"/>
              </w:rPr>
              <w:t>
дамытуға</w:t>
            </w:r>
            <w:r>
              <w:br/>
            </w:r>
            <w:r>
              <w:rPr>
                <w:rFonts w:ascii="Times New Roman"/>
                <w:b w:val="false"/>
                <w:i w:val="false"/>
                <w:color w:val="000000"/>
                <w:sz w:val="20"/>
              </w:rPr>
              <w:t>
жәрдемдесу</w:t>
            </w:r>
            <w:r>
              <w:br/>
            </w:r>
            <w:r>
              <w:rPr>
                <w:rFonts w:ascii="Times New Roman"/>
                <w:b w:val="false"/>
                <w:i w:val="false"/>
                <w:color w:val="000000"/>
                <w:sz w:val="20"/>
              </w:rPr>
              <w:t>
бойынша</w:t>
            </w:r>
            <w:r>
              <w:br/>
            </w:r>
            <w:r>
              <w:rPr>
                <w:rFonts w:ascii="Times New Roman"/>
                <w:b w:val="false"/>
                <w:i w:val="false"/>
                <w:color w:val="000000"/>
                <w:sz w:val="20"/>
              </w:rPr>
              <w:t>
шаралады</w:t>
            </w:r>
            <w:r>
              <w:br/>
            </w:r>
            <w:r>
              <w:rPr>
                <w:rFonts w:ascii="Times New Roman"/>
                <w:b w:val="false"/>
                <w:i w:val="false"/>
                <w:color w:val="000000"/>
                <w:sz w:val="20"/>
              </w:rPr>
              <w:t>
іске іске</w:t>
            </w:r>
            <w:r>
              <w:br/>
            </w:r>
            <w:r>
              <w:rPr>
                <w:rFonts w:ascii="Times New Roman"/>
                <w:b w:val="false"/>
                <w:i w:val="false"/>
                <w:color w:val="000000"/>
                <w:sz w:val="20"/>
              </w:rPr>
              <w:t>
асыру</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32829</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805"/>
        <w:gridCol w:w="1805"/>
        <w:gridCol w:w="1469"/>
        <w:gridCol w:w="1805"/>
        <w:gridCol w:w="1805"/>
        <w:gridCol w:w="1806"/>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w:t>
            </w:r>
            <w:r>
              <w:br/>
            </w:r>
            <w:r>
              <w:rPr>
                <w:rFonts w:ascii="Times New Roman"/>
                <w:b w:val="false"/>
                <w:i w:val="false"/>
                <w:color w:val="000000"/>
                <w:sz w:val="20"/>
              </w:rPr>
              <w:t>
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w:t>
            </w:r>
            <w:r>
              <w:br/>
            </w:r>
            <w:r>
              <w:rPr>
                <w:rFonts w:ascii="Times New Roman"/>
                <w:b w:val="false"/>
                <w:i w:val="false"/>
                <w:color w:val="000000"/>
                <w:sz w:val="20"/>
              </w:rPr>
              <w:t>
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13212</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11632</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11632</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11632</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18675</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18675</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805"/>
        <w:gridCol w:w="1805"/>
        <w:gridCol w:w="1805"/>
        <w:gridCol w:w="1469"/>
        <w:gridCol w:w="1805"/>
        <w:gridCol w:w="1806"/>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w:t>
            </w:r>
            <w:r>
              <w:br/>
            </w:r>
            <w:r>
              <w:rPr>
                <w:rFonts w:ascii="Times New Roman"/>
                <w:b w:val="false"/>
                <w:i w:val="false"/>
                <w:color w:val="000000"/>
                <w:sz w:val="20"/>
              </w:rPr>
              <w:t>
тиновка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w:t>
            </w:r>
            <w:r>
              <w:br/>
            </w:r>
            <w:r>
              <w:rPr>
                <w:rFonts w:ascii="Times New Roman"/>
                <w:b w:val="false"/>
                <w:i w:val="false"/>
                <w:color w:val="000000"/>
                <w:sz w:val="20"/>
              </w:rPr>
              <w:t>
борлық</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"Украина селолық округі әкімінің аппараты" Мемлекеттік мекемесі</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18924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10628</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12044</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9543</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9554</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9543</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9554</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9543</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9554</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r>
              <w:br/>
            </w:r>
            <w:r>
              <w:rPr>
                <w:rFonts w:ascii="Times New Roman"/>
                <w:b w:val="false"/>
                <w:i w:val="false"/>
                <w:color w:val="000000"/>
                <w:sz w:val="20"/>
              </w:rPr>
              <w:t>2013 жылғы 29 наурыздағы № 5-12-2</w:t>
            </w:r>
            <w:r>
              <w:br/>
            </w:r>
            <w:r>
              <w:rPr>
                <w:rFonts w:ascii="Times New Roman"/>
                <w:b w:val="false"/>
                <w:i w:val="false"/>
                <w:color w:val="000000"/>
                <w:sz w:val="20"/>
              </w:rPr>
              <w:t>шешіміне</w:t>
            </w:r>
            <w:r>
              <w:br/>
            </w:r>
            <w:r>
              <w:rPr>
                <w:rFonts w:ascii="Times New Roman"/>
                <w:b w:val="false"/>
                <w:i w:val="false"/>
                <w:color w:val="000000"/>
                <w:sz w:val="20"/>
              </w:rPr>
              <w:t>3-қосымша</w:t>
            </w:r>
            <w:r>
              <w:br/>
            </w:r>
            <w:r>
              <w:rPr>
                <w:rFonts w:ascii="Times New Roman"/>
                <w:b w:val="false"/>
                <w:i w:val="false"/>
                <w:color w:val="000000"/>
                <w:sz w:val="20"/>
              </w:rPr>
              <w:t>Айыртау аудандық мәслихатының</w:t>
            </w:r>
            <w:r>
              <w:br/>
            </w:r>
            <w:r>
              <w:rPr>
                <w:rFonts w:ascii="Times New Roman"/>
                <w:b w:val="false"/>
                <w:i w:val="false"/>
                <w:color w:val="000000"/>
                <w:sz w:val="20"/>
              </w:rPr>
              <w:t>2012 жылғы 20 желтоқсандағы № 5-11-1</w:t>
            </w:r>
            <w:r>
              <w:br/>
            </w:r>
            <w:r>
              <w:rPr>
                <w:rFonts w:ascii="Times New Roman"/>
                <w:b w:val="false"/>
                <w:i w:val="false"/>
                <w:color w:val="000000"/>
                <w:sz w:val="20"/>
              </w:rPr>
              <w:t>шешіміне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2013 жылға жергілікті өкілетті органдардың шешімдері бойынша мұқтаж азаматтардың жекелеген категорияларына төлем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1348"/>
        <w:gridCol w:w="734"/>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т\б</w:t>
            </w: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7 260</w:t>
            </w:r>
            <w:r>
              <w:br/>
            </w:r>
            <w:r>
              <w:rPr>
                <w:rFonts w:ascii="Times New Roman"/>
                <w:b w:val="false"/>
                <w:i w:val="false"/>
                <w:color w:val="000000"/>
                <w:sz w:val="20"/>
              </w:rPr>
              <w:t>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мүгедектеріне, сондай-ақ жеңілдіктер мен кепілдіктер жағынан Ұлы Отан соғысының қатысушылары мен мүгедектеріне теңестірілгендерге тістерін протездеуге әлеуметтік көмек</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2 150</w:t>
            </w:r>
            <w:r>
              <w:br/>
            </w:r>
            <w:r>
              <w:rPr>
                <w:rFonts w:ascii="Times New Roman"/>
                <w:b w:val="false"/>
                <w:i w:val="false"/>
                <w:color w:val="000000"/>
                <w:sz w:val="20"/>
              </w:rPr>
              <w:t>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мүгедектеріне және оларға теңестірілген тұлғаларға монша, шаштараз орындарына бару үшін әлеуметтік жеңілдіктер</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категорияларына санаторий-курорттық ем: Ұлы Отан соғысының қатысушыларына, мүгедектеріне және оларға теңістірілген тұлғаларға, басқа категория тұлғаларына, жеңілдіктер мен кепілдіктер жағынан соғысқа қатысқандарға теңестірілгендерге, барлық категория мүгедектеріне, көпбалалы аналарға, "Алтын алқа", "Күміс алқа" алқаларымен марапатталған немесе ерте "Батыр ана" атағын алған, сонымен қатар І және ІІ дәрежелі "Ана даңқы" орденімен марапатталғандарға, Қазақстан Республикасына сіңірген ерен еңбегі үшін зейнетақы тағайындалған тұлғаларға, Кеңес Одағының Батырларына, Социалистік еңбек ерлеріне, үш дәрежелі Даңқ, үш дәрежелі Еңбек Даңқы ордендерінің кавалерлеріне, 1988-1989 жылдары Чернобыль АЭС болған зілзаланың зардаптарын жоюға қатысқандардың қатарынан, Қазақстан Республикасының қоныс аудару үшін эвакуацияланған (өздері кеткендерге), эвакуацияланған күні құрсақта болған балаларды қоса есептегенде</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2 284</w:t>
            </w:r>
            <w:r>
              <w:br/>
            </w:r>
            <w:r>
              <w:rPr>
                <w:rFonts w:ascii="Times New Roman"/>
                <w:b w:val="false"/>
                <w:i w:val="false"/>
                <w:color w:val="000000"/>
                <w:sz w:val="20"/>
              </w:rPr>
              <w:t>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 қамтылған отбасыларының студенттеріне әлеуметтік көмек</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мүгедектеріне коммуналдық қызметтің шығындарын төлеу үшін әлеуметтік көмек</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1 560</w:t>
            </w:r>
            <w:r>
              <w:br/>
            </w:r>
            <w:r>
              <w:rPr>
                <w:rFonts w:ascii="Times New Roman"/>
                <w:b w:val="false"/>
                <w:i w:val="false"/>
                <w:color w:val="000000"/>
                <w:sz w:val="20"/>
              </w:rPr>
              <w:t>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Белсенді туберкулезбен ауратын азаматтарға қосымша тамақтануды қамтамасыз ету үшін әлеуметтік көмек</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r>
              <w:br/>
            </w:r>
            <w:r>
              <w:rPr>
                <w:rFonts w:ascii="Times New Roman"/>
                <w:b w:val="false"/>
                <w:i w:val="false"/>
                <w:color w:val="000000"/>
                <w:sz w:val="20"/>
              </w:rPr>
              <w:t>2013 жылғы 29 наурыздағы № 5-12-2</w:t>
            </w:r>
            <w:r>
              <w:br/>
            </w:r>
            <w:r>
              <w:rPr>
                <w:rFonts w:ascii="Times New Roman"/>
                <w:b w:val="false"/>
                <w:i w:val="false"/>
                <w:color w:val="000000"/>
                <w:sz w:val="20"/>
              </w:rPr>
              <w:t>шешіміне</w:t>
            </w:r>
            <w:r>
              <w:br/>
            </w:r>
            <w:r>
              <w:rPr>
                <w:rFonts w:ascii="Times New Roman"/>
                <w:b w:val="false"/>
                <w:i w:val="false"/>
                <w:color w:val="000000"/>
                <w:sz w:val="20"/>
              </w:rPr>
              <w:t>4-қосымша</w:t>
            </w:r>
            <w:r>
              <w:br/>
            </w:r>
            <w:r>
              <w:rPr>
                <w:rFonts w:ascii="Times New Roman"/>
                <w:b w:val="false"/>
                <w:i w:val="false"/>
                <w:color w:val="000000"/>
                <w:sz w:val="20"/>
              </w:rPr>
              <w:t>Айыртау аудандық мәслихатының</w:t>
            </w:r>
            <w:r>
              <w:br/>
            </w:r>
            <w:r>
              <w:rPr>
                <w:rFonts w:ascii="Times New Roman"/>
                <w:b w:val="false"/>
                <w:i w:val="false"/>
                <w:color w:val="000000"/>
                <w:sz w:val="20"/>
              </w:rPr>
              <w:t>2012 жылғы 20 желтоқсандағы № 5-11-1</w:t>
            </w:r>
            <w:r>
              <w:br/>
            </w:r>
            <w:r>
              <w:rPr>
                <w:rFonts w:ascii="Times New Roman"/>
                <w:b w:val="false"/>
                <w:i w:val="false"/>
                <w:color w:val="000000"/>
                <w:sz w:val="20"/>
              </w:rPr>
              <w:t>шешіміне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2013 жылдың 1 қаңтарына қалыптасған бюджеттік қаражаттың бос қалдытарын бақыттау және 2012 жылы пайдаланылмаған республикалық және облыстық бюджеттерден нысаналы трансферттерді қайтару</w:t>
      </w:r>
    </w:p>
    <w:p>
      <w:pPr>
        <w:spacing w:after="0"/>
        <w:ind w:left="0"/>
        <w:jc w:val="left"/>
      </w:pPr>
      <w:r>
        <w:rPr>
          <w:rFonts w:ascii="Times New Roman"/>
          <w:b w:val="false"/>
          <w:i w:val="false"/>
          <w:color w:val="000000"/>
          <w:sz w:val="28"/>
        </w:rPr>
        <w:t>Кірістер: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112"/>
        <w:gridCol w:w="1112"/>
        <w:gridCol w:w="1112"/>
        <w:gridCol w:w="5430"/>
        <w:gridCol w:w="2750"/>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Ерекшеліктер</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w:t>
            </w:r>
            <w:r>
              <w:br/>
            </w:r>
            <w:r>
              <w:rPr>
                <w:rFonts w:ascii="Times New Roman"/>
                <w:b w:val="false"/>
                <w:i w:val="false"/>
                <w:color w:val="000000"/>
                <w:sz w:val="20"/>
              </w:rPr>
              <w:t>
ғы:</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w:t>
            </w:r>
            <w:r>
              <w:br/>
            </w:r>
            <w:r>
              <w:rPr>
                <w:rFonts w:ascii="Times New Roman"/>
                <w:b w:val="false"/>
                <w:i w:val="false"/>
                <w:color w:val="000000"/>
                <w:sz w:val="20"/>
              </w:rPr>
              <w:t>
онал</w:t>
            </w:r>
            <w:r>
              <w:br/>
            </w:r>
            <w:r>
              <w:rPr>
                <w:rFonts w:ascii="Times New Roman"/>
                <w:b w:val="false"/>
                <w:i w:val="false"/>
                <w:color w:val="000000"/>
                <w:sz w:val="20"/>
              </w:rPr>
              <w:t>
дық</w:t>
            </w:r>
            <w:r>
              <w:br/>
            </w:r>
            <w:r>
              <w:rPr>
                <w:rFonts w:ascii="Times New Roman"/>
                <w:b w:val="false"/>
                <w:i w:val="false"/>
                <w:color w:val="000000"/>
                <w:sz w:val="20"/>
              </w:rPr>
              <w:t>
топ</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214 440,6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3 709,2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3 709,2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210 731,4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210 731,4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14 480,3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14 480,3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w:t>
            </w:r>
            <w:r>
              <w:br/>
            </w:r>
            <w:r>
              <w:rPr>
                <w:rFonts w:ascii="Times New Roman"/>
                <w:b w:val="false"/>
                <w:i w:val="false"/>
                <w:color w:val="000000"/>
                <w:sz w:val="20"/>
              </w:rPr>
              <w:t>
ғы:</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