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6a50" w14:textId="1b36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2012 жылғы 25 шілдедегі "Аз қамтылған отбасыларына (азаматтарға) тұрғын үйді ұстауға және коммуналдық қызметтерді төлеуге тұрғын үй көмегін көрсету ережесі туралы" N 5-6-3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2013 жылғы 29 наурыздағы N 5-12-9 шешімі. Солтүстік Қазақстан облысының Әділет департаментінде 2013 жылғы 30 сәуірде N 2259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Айыртау аудандық мәслихатының «Аз қамтылған отбасыларына (азаматтарға) тұрғын үйді ұстауға және коммуналдық қызметтерді төлеуге тұрғын үй көмегін көрсету ережесі туралы» 2012 жылғы 25 шілдедегі № 5-6-3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13-3-161 2012 жылғы 24 тамызда тіркелген, 2012 жылғы 6 қыркүйекте «Айыртау таңы» № 36, «Айыртауские зори» № 36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тіліндегі тақырыбы жаңа редакцияда жазылсын: «Аз қамтылған отбасыларына (азаматтарға) тұрғын үйді ұстауға және коммуналдық қызметтерді төлеуге тұрғын үй көмегін көрсету қағидасы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тіліндегі 1-тармағы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Қоса берілген аз қамтылған отбасыларына (азаматтарға) тұрғын үйді ұстауға және коммуналдық қызметтерді төлеуге тұрғын үй көмегін көрсету қағидасы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Аз қамтылған отбасыларына (азаматтарға) тұрғын үйді ұстауға және коммуналдық қызметтерді төлеуге тұрғын үй көмегін көрсету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тіліндегі тақырыбы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«Аз қамтылған отбасыларына (азаматтарға) тұрғын үйді ұстауға және коммуналдық қызметтерді төлеуге тұрғын үй көмегін көрсету қағидасы»;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«Правила оказания малообеспеченным семьям (гражданам) жилищной помощи на содержание жилья и оплату коммунальных услуг» деген тақырыптан кейін «1. Общие положения»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мәтінде 1-тармақтың сегізінші абзацы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бұқаралық ақпарат құралдарында бірінші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Айыртау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ХIІ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төрағасы                                   В. Казаркин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Айыртау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м.а                             В. Казаркин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Айыртау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Е. Қазбеков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Айыртау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М.Рамазанова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