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ae6be" w14:textId="64ae6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2012 жылғы 20 желтоқсандағы N 5-11-1 "2013-2015 жылдарға арналған Айыртау ауданының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2013 жылғы 17 қазандағы N 5-19-1 шешімі. Солтүстік Қазақстан облысының Әділет департаментінде 2013 жылғы 28 қазанда N 2379 болып тіркелді. Күші жойылды (Солтүстік Қазақстан облысы Айыртау ауданы мәслихатының 2015 жылғы 30 сәуірдегі N 3.2.3-2/61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(Солтүстік Қазақстан облысы Айыртау ауданы мәслихатының 30.04.2015 N 3.2.3-2/61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4 желтоқсандағы Қазақстан Республикасының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Айыртау аудандық мәслихатының 2012 жылғы 20 желтоқсандағы № 5-11-1 "2013-2015 жылдарға арналған Айыртау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2064 2013 жылғы 15 қаңтарда тіркелген, 2013 жылғы 24 қаңтарда "Айыртау таңы" газетінде, 2013 жылғы 24 қаңтарда "Айыртауские зори"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"1. 2013-2015 жылдарға арналған Айыртау ауданының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кірістер - 3 993 261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бойынша – 503 661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бойынша – 5 896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түсімдер – 24 345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түсімдері бойынша – 3 459 359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шығындар – 4 240 648,5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таза бюджеттік кредит беру – 80 520,5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– 88 291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– 7 770,5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жасалатын операциялар бойынша сальдо – 4500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алуға – 4500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қаржылық активтерін сатудан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(артықшылығы) – -332 408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(артықшылығын пайдалану) – 332 408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қарыздардың түсуі – 88 291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қарыздарды өтеу – 7 770,5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 пайдаланылатын қалдықтары – 251 887,5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"8. 2013 жылға арналған аудан бюджетінде республикалық бюджеттен мақсатты трансферттер келесі көлемде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эпизоотияға қарсы іс-шаралар жүргізуге – 61940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мамандардың әлеуметтік көмек көрсетуі жөніндегі шараларды іске асыруға – 13172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арнаулы әлеуметтік қызметтер ұсынуға - 6195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арнаулы әлеуметтік қызмет көрсету стандарттарын енгізуге - 6195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мектепке дейінгі білім ұйымдарында мемлекеттік білім беру тапсырысын іске асыруға - 69356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 Қазақстан Республикасы Президентінің 2010 жылғы 7 желтоқсандағы № 1118 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"Қазақстан Республикасында білім беруді дамытудың 2011-2020 жылдарға арналған мемлекеттік бағдарламасын бекіту туралы" 2011-2020 жылдарға арналған Қазақстан Республикасында білім беруді дамытудың мемлекеттік бағдарламасын іске асыруға – 13091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12291 мың теңге - негізгі орта және жалпы орта білім беретін мемлекеттік мекемелердегі физика, химия, биология кабинеттерін оқу жабдығымен жарақтандыруға;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800 мың теңге - үйде оқытылатын мүгедек балаларды жабдықпен, бағдарламалық қамтумен қамтамасыз етуге;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 жетім баланы (жетім-балаларды) және ата-аналарының қамқорынсыз қалған баланы (балаларды) күтіп - ұстауға асыраушыларына ай сайынғы ақшалай қаражат төлемдеріне – 14200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7) мектеп мұғалімдеріне және мектепке дейінгі білім ұйымдарының тәрбиешілеріне біліктілік санаты үшін қосымша ақы мөлшерін ұлғайтуға – 33548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8) үш деңгейлі жүйе бойынша біліктілікті арттырудан өткен мұғалімдерге еңбекақысын көтеруге – 11128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9) Қазақстан Республикасы Үкіметінің 2011 жылғы 26 шілдедегі № 862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"Өңірлерді дамыту" бағдарламасын бекіту туралы" (бұдан әрі-Бағдарлама) "Өңірлерді дамыту" Бағдарламасы аясында өңірлерді экономикалық дамытуға жәрдемдесу бойынша шараларды іске асыруға – 32829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10) елді мекендердегі сумен жабдықтау және су бұру жүйелерін дамытуға – 664693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11) жергілікті атқарушы органдардың штат санын ұлғайтуға -5321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"9. 2013 жылға арналған аудан бюджетінде республикалық бюджеттен берілетін бюджеттік кредиттер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мамандарды әлеуметтік қолдау шараларын іске асыруға - 88291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2. Осы шешім 2013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ХIХ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Тілеубаева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Тілеубаева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"КЕЛІСІЛІДІ":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экономика және қаржы бөлімі"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2013 жылғы 17 қазан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17 қазандағы № 5-19-1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20 желтоқсандағы № 5-11-1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Айыртау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1113"/>
        <w:gridCol w:w="1113"/>
        <w:gridCol w:w="6044"/>
        <w:gridCol w:w="32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3 993 261,0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қаржыландырылатын мемлекеттік мекемелерге бекітілген мүлікті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3 459 359,0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3 459 359,0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3 459 359,0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4 240 648,5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269 781,5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1 051 136,9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968 820,2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233 924,9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Бюджеттің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-332 408,0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тапшылығын қаржыландыру (профициті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17 қазандағы № 5-19-1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20 желтоқсандағы № 5-11-1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селолық округтар бойынша бюджеттік бағдарламалар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547"/>
        <w:gridCol w:w="1547"/>
        <w:gridCol w:w="4519"/>
        <w:gridCol w:w="35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4"/>
        <w:gridCol w:w="1794"/>
        <w:gridCol w:w="1794"/>
        <w:gridCol w:w="1794"/>
        <w:gridCol w:w="1535"/>
        <w:gridCol w:w="1794"/>
        <w:gridCol w:w="179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 селолық округтар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"Анто-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меке-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"Гуса-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меке-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"Имантау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меке-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меке-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8"/>
        <w:gridCol w:w="1832"/>
        <w:gridCol w:w="1832"/>
        <w:gridCol w:w="1833"/>
        <w:gridCol w:w="1568"/>
        <w:gridCol w:w="1833"/>
        <w:gridCol w:w="183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меке-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"Қамсақты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меке-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"Констан-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меке-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"Лобанов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меке-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"Нижний-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 Мем-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"Сырымбет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меке-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"Украина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меке-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