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3308d" w14:textId="dd330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ауданының мүгедектері үшін жұмыс орындары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әкімдігінің 2013 жылғы 20 мамырдағы N 172 қаулысы. Солтүстік Қазақстан облысының Әділет департаментімен 2013 жылғы 19 маусымда N 2298 болып тіркелді. Күші жойылды – Солтүстік Қазақстан облысы Ақжар ауданы әкімдігінің 2016 жылғы 26 тамыздағы № 208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Ақжар ауданы әкімдігінің 26.08.2016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Республикасының 2001 жылғы 23 қаңтардағы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мүгедектерді әлеуметтік қорғау туралы" Қазақстан Республикасының 2005 жылғы 13 сәуірдегі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Ақжар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Солтүстік Қазақстан облысы Ақжар ауданының мүгедектері үшін жұмыс орындарының жалпы санының үш пайызы көлемінде жұмыс орындары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Ақжар ауданы әкімінің орынбасары Ж.Б. Сыздықовқа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бастап он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