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f7d0" w14:textId="7a0f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Ақжар аудандық бюджет туралы" Солтүстік Қазақстан облысының Ақжар аудандық мәслихатының 2012 жылғы 20 желтоқсандағы N 8-1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2013 жылғы 21 қарашадағы N 16-1 шешімі. Солтүстік Қазақстан облысының Әділет департаментінде 2013 жылғы 9 желтоқсанда N 2420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Ақжар аудандық бюджет туралы» Солтүстік Қазақстан облысының Ақжар аудандық мәслихатының 2012 жылғы 20 желтоқсандағы № 8-1 (нормативтік құқықтық актілерді мемлекеттік тіркеу тізілімінде № 2056 2013 жылғы 11 қаңтарда тіркелген және  2013 жылғы 18 қаңтарда «Дала-дидары» газетінде және 2013 жылғы 18 қаңтарда «Ақжар-хабар»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2013-2015  жылдарға арналған Ақжар аудандық бюджет бекітілсін, соның ішінде 2013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1 819 149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251 040,3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6 741,7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3 728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1 557 639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1 825 767,7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53 014,3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4 108,7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мемлекетке қаржылық активтерді сатудан түскен түсім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-59 633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59 633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57 123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4 108,7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6 618,7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ауданның жергілікті атқарушы органдарының резерві 455,1 мың теңге сомада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Прокофьев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Жұмабаев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 Жүнісова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21 қараша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қарашадағы №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51"/>
        <w:gridCol w:w="1553"/>
        <w:gridCol w:w="8135"/>
        <w:gridCol w:w="2187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1819149,0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251040,3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110276,3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110276,3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125515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6741,7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5426,7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1557639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1557639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102"/>
        <w:gridCol w:w="1913"/>
        <w:gridCol w:w="6331"/>
        <w:gridCol w:w="217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1825767,7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211205,3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189590,6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68811,3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54342,2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14469,1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108383,3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105082,9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1970,4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874,7</w:t>
            </w:r>
          </w:p>
        </w:tc>
      </w:tr>
      <w:tr>
        <w:trPr>
          <w:trHeight w:val="4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125,7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  жекешелендіруден кейінгі қызмет және осыған байланысты дауларды реттеу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</w:p>
        </w:tc>
      </w:tr>
      <w:tr>
        <w:trPr>
          <w:trHeight w:val="12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 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</w:tr>
      <w:tr>
        <w:trPr>
          <w:trHeight w:val="9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1289835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6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1138837,8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1138837,8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1113650,8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57525,2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57525,2</w:t>
            </w:r>
          </w:p>
        </w:tc>
      </w:tr>
      <w:tr>
        <w:trPr>
          <w:trHeight w:val="6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6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36529,2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58523,3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40072,3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40072,3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4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</w:p>
        </w:tc>
      </w:tr>
      <w:tr>
        <w:trPr>
          <w:trHeight w:val="9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</w:tr>
      <w:tr>
        <w:trPr>
          <w:trHeight w:val="9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72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30174,5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501,2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5920,9</w:t>
            </w:r>
          </w:p>
        </w:tc>
      </w:tr>
      <w:tr>
        <w:trPr>
          <w:trHeight w:val="7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5920,9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5920,9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18773,4</w:t>
            </w:r>
          </w:p>
        </w:tc>
      </w:tr>
      <w:tr>
        <w:trPr>
          <w:trHeight w:val="6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90281,4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</w:t>
            </w:r>
          </w:p>
        </w:tc>
      </w:tr>
      <w:tr>
        <w:trPr>
          <w:trHeight w:val="7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6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31383,4</w:t>
            </w:r>
          </w:p>
        </w:tc>
      </w:tr>
      <w:tr>
        <w:trPr>
          <w:trHeight w:val="6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6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</w:tr>
      <w:tr>
        <w:trPr>
          <w:trHeight w:val="7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9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7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73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6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73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7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6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6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  округтерде автомобиль жолдарының 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27764,1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21264,1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455,1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9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 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3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9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53014,3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9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(молшылық) қаржысы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-59633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қарашадағы №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  20 желтоқсандағы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  округтердің 2013 жылға арналған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015"/>
        <w:gridCol w:w="972"/>
        <w:gridCol w:w="7321"/>
        <w:gridCol w:w="24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108383,3</w:t>
            </w:r>
          </w:p>
        </w:tc>
      </w:tr>
      <w:tr>
        <w:trPr>
          <w:trHeight w:val="6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108383,3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108383,3</w:t>
            </w:r>
          </w:p>
        </w:tc>
      </w:tr>
      <w:tr>
        <w:trPr>
          <w:trHeight w:val="6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  округ әкімінің қызметін қамтамасыз ету жөніндегі қызметтер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105082,9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14444,9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5920,9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5920,9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5920,9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8965,4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2005,4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3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198,3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  іске асыру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қарашадағы №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  20 желтоқсандағы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451.007.000 "Жергілікті өкілетті органдардың шешімі бойынша жеке санаттағы мұқтаж азаматтарға әлеуметтік көмек көрсету" бюджеттік бағдарламасы бойынша бөлек санаттағы мұқтаж азаматтарға әлеуметтік төлемдер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888"/>
        <w:gridCol w:w="888"/>
        <w:gridCol w:w="2467"/>
        <w:gridCol w:w="6137"/>
        <w:gridCol w:w="1785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5931,3</w:t>
            </w:r>
          </w:p>
        </w:tc>
      </w:tr>
      <w:tr>
        <w:trPr>
          <w:trHeight w:val="7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5931,3</w:t>
            </w:r>
          </w:p>
        </w:tc>
      </w:tr>
      <w:tr>
        <w:trPr>
          <w:trHeight w:val="6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5931,3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 қатысушылар мен мүгедектеріне монша және шаштараз қызметтеріне әлеуметтік төлемдер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азаматтарға санаторлық-курорттық сауықтыруына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6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 қатысушылар мен мүгедектеріне коммуналдық жәрдем ақы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 қатысушылар және мүгедектеріне теңестірілген тұлғаларына протездеу жеңілдігіне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Туберкулездің ашық түріне шалдыққандардың қосымша тамақтануына жәрдемақы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Соттың шешімі бойынша төлемдер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1558,3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материалдық көмек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және аз қамтылған отбасылардан шыққан студент балаларға арналған әлеуметтік көмекке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материалдық көмек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қарашадағы №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  20 желтоқсандағы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жергілікті бюджеттің процесіндегі секвестрлеуге</w:t>
      </w:r>
      <w:r>
        <w:br/>
      </w:r>
      <w:r>
        <w:rPr>
          <w:rFonts w:ascii="Times New Roman"/>
          <w:b/>
          <w:i w:val="false"/>
          <w:color w:val="000000"/>
        </w:rPr>
        <w:t>
жатпайтын жергілікті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887"/>
        <w:gridCol w:w="887"/>
        <w:gridCol w:w="2230"/>
        <w:gridCol w:w="6004"/>
        <w:gridCol w:w="23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1113650,8</w:t>
            </w:r>
          </w:p>
        </w:tc>
      </w:tr>
      <w:tr>
        <w:trPr>
          <w:trHeight w:val="34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1113650,8</w:t>
            </w:r>
          </w:p>
        </w:tc>
      </w:tr>
      <w:tr>
        <w:trPr>
          <w:trHeight w:val="31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1113650,8</w:t>
            </w:r>
          </w:p>
        </w:tc>
      </w:tr>
      <w:tr>
        <w:trPr>
          <w:trHeight w:val="6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1113650,8</w:t>
            </w:r>
          </w:p>
        </w:tc>
      </w:tr>
      <w:tr>
        <w:trPr>
          <w:trHeight w:val="31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