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d3f9" w14:textId="a63d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Ақжар ауданының ұйымдарында төленетін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2014 жылғы 25 желтоқсандағы N 391 қаулысы. Солтүстік Қазақстан облысының Әділет департаментінде 2014 жылғы 14 қаңтарда N 2484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Ақжар ауданы ұйымдарының, қоғамдық жұмыстардың түрлері мен көлемдерінің қоса берілетін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«Ақжар ауданының жұмыспен қамту және әлеуметтік бағдарламалар бөлімі»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деген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 жұмыс орындарының саны – 205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 жұмыс орындарының саны – 205 жұмыс 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«2014-2016 жылдарға арналған республикалық бюджет туралы» Қазақстан Республикасының 2013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қоғамдық қызметкерлердің еңбекақысы ең төменгі жалақы көлемінде төленсін, қоғамдық жұмыстарды ұйымдастыруды қаржыландыру жергілікті бюджет есебінен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жұмыстардың талаптары жұмыс аптасының ұзақтығына байланысты белгіленеді: екі демалыс күнімен (сенбі, жексенбі) бес күн, 1 сағаттық түскі үзілісімен сегізсағаттық жұмыс күні. Еңбек талабына байланысты, жұмыс беруші мен қызметкер арасында бекітілген еңбек шартында жұмыс уақытын ұйымдастырудың иілгіш формаларының қолданылуы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 қамтамасыздандыру,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Республикасының заңнамасына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«Ақжар ауданының қаржы бөлімі» мемлекеттік мекемесі «Жұмыспен қамту бағдарламасы. Қоғамдық жұмыстар» 451-002-100 бюджеттік бағдарламасы бойынша қоғамдық қызметтегі жұмыссыздардың еңбек ақысын төлеуге қаражаттың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Ж.Б. Сыздықовқа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алғашқы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Тұрысбеков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басқармасының басшысы               Л.Қадырқызы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25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мәдениет, мұрағаттар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құжаттамалар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«Ақжар аудандық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С.С. Исмагұлова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25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басшысы                    Р.А. Базылов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25 желтоқсан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391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ұйымдарының, қоғамдық жұмыстардың түрлері мен көлемдерінің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201"/>
        <w:gridCol w:w="3591"/>
        <w:gridCol w:w="4647"/>
        <w:gridCol w:w="1310"/>
      </w:tblGrid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Қогамдық жұмыстың түрлері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14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Айсары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 тазалау - 2000 шаршы метр, арам шөптерді жүлу 1000 шаршы метр, ағаштарды кесу -65 дана, бұтақтарды кесу – 200 бұта, ағаштарды әктеу – 65 дана, көшеттерді егу – 130 дана.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7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Алқатерек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 дана, гүлзарларды бөлшектеу - 10 дана, гүл егу, суару. Көшелерді қоқыстан тазалау 2000 шаршы метр, бағандарды әктеу – 120 дана, қоқыс тастайтын жерлерді жайғастыру -700 шаршы метр, арам шөптерді жүлу – 1000 шаршы метр, жол бойындағы шөпті шабу – 1000 шаршы метр, дуалдарды жөндеу – 200 шаршы метр, ескерткішті сылау, әктеу, сырлау – 1 дана.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ғимаратын жылыту 324,5 шаршы метр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Ақжарқын ауылдық округі» мемлекеттік мекеме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Ауылға кіретін жолында кюветтерді қардан тазалау – 10000 метр, 15 көшені қоқыстан тазалау, ескерткіштерді сылау, сырлау,әктеу – 2 дана, ағаштарды әктеу – 40 дана, көшеттерді отырғызу – 45 дана, бағандарды әктеу – 145 дана, көшелердегі кюветтердің шөбін шабу – 8000 метр, гүлзарларды бөлшектеу, гүл егу, суару – 5 гүлзар, ағаштарды кесу – 40 дана, 2000 шаршы метр стадион алаңын қоқыстан жинау, 500 шаршы метр дуалдарды сырлау.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Восход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көшелерді қоқыстан тазалау – 3200 метр, арам шөптерді жүлу – 450 метр, ағаштарды кесу – 120 дана, бұталарды кесу – 110 дана, ағаштарды әктеу – 120 дана, ескерткішті сылау, сырлау, әктеу 1 дана. Гүлзарларды бөлшектеу, гүл егу, суару -6 гүлзар.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Кенашы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Ауылдық елді мекенді көгалдандыру және абаттандыруға көмек көрсету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250 шаршы метр селоға кіру жолында кюветтерді қардан тазалау – 10000 метр, ескерткішті сылау, сырлау, әктеу – 2 дана, ағаштарды әктеу – 60 дана, бағандарды әктеу – 130 дана, көше бойындағы кюветтерде шөп шабу – 6500 метр, гүлзарларды бөлу, гүл егу, суару – 5 гүлзар, дуалдарды жөндеу және актеу – 100 шаршы метр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Кіші Қарой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мекендерді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– 2000 шаршы метр, қардан тазалау – 2000 шаршы метр, ағаштарды кесу – 100 дана, гүлзарларды қазу, гүл егу, арам шөбін жүлу, суару – 6 гүлзар, жол бойындағы шөпті шабу – 2100 метр, қоршауларды жөндеу – 300 метр, ескерткіштерді сылау, әктеу – 2 дана.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Құлыкөл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350 шаршы метр селоға кіру жолында кюветтерді қардан тазалау – 7000 метр, ескерткішті сылау, сырлау, әктеу – 1 дана, ағаштарды әктеу – 45 дана, көшеттерді отырғызу - 35 дана, бағандарды әктеу – 110 дана, көше бойындағы кюветтерде шөп шабу – 1000 метр, гүлзарларды бөлу, гүл егу, суару – 5 гүлзар, ағаштарды кесу – 45 дана. Қоқысты қолмен артып шығару – 10 арба, дуалдарды орнату, сырлау – 90 шаршы метр.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Ленинград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Алаңды қардан, қоқыстан тазалау – 500 шаршы метр, арам шөптерді жүлу – 2000 шаршы метр, бұтақтарды кесу – 255 бұта, ағаштарды әктеу – 400 дана, бағандарды әктеу – 500 дана, қоқыс тастайтын жерлерді жайғастыру – 7500 метр, жол бойындағы шөпті шабу -12000 метр, жол бойындағы қокысты жинау – 12000 метр, қоқысты арту және түсіру – 10 тонна, гүлзарларды бөлу, гүл егу, арам шөбін жүлу, суару – 20 гүлзар, ескерткіштерді сылау, сырлау – 2 дана, орындықтарды жөндеу, сырлау – 30 дана, дуалдарды сырлау – 220 шаршы метр.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Шаруашылық кітабінің жазуын анықтау үшін ауланы аралау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1006 аула, 60 шаруашылық кітап толтыру.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Қысқы уақытта мемлекеттік мекемелер мен бюджеттік ұйымдардың жылыту жүйесіне көмектесу жұмысы.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Дәуіт аулында әкімшілік гимаратын жылыту 40 шаршы метр.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көрсету.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55 іс даярлау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Май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Ауылдық елді мекенді көгалдандыру және абаттандыруға көмек көрсету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500 шаршы метр, қардан тазалау - 500 шаршы метр, ағаштарды кесу 55 дана, гүлзарларды қазу, гүл егу, арам шөбін жүлу – 6 гүлзар, жол бойындағы шөптерді шабу – 3700 метр, дуалдарды жөндеу – 350 метр ескерткіштерді сылау, сырлау – 1 дана, бағандарды әктеу – 70 дана.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Новосел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Ауылдық елді мекенді көгалдандыру және абаттандыруға көмек көрсету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қоқыстан тазалау - 2000 шаршы метр, ағаштардың бұталарын кесу – 58 ағаш, ескерткіштерді сылау, сырлау, әктеу – 2 дана, кошеттерді отырғызу – 40 дана, дуалдарды жөндеу – 1000 метр, бағандарды әктеу – 160 дана, жол бойының шөбін шабу – 10000 метр, гүлзарларды бөлу, гүл егу, суару – 7 гүлзар, арам шөптерді жүлу -1000 шаршы метр.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9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Талшық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алаңын күнделікті қоқыстан, кардан тазалау 2000 шаршы метр, ауылға кіру жолында кюветтерді қардан тазалау – 6500 метр, жол бойындағы шөпті шабу – 2300 метр, ағаштарды кесу – 180 дана, ағаштарды суару - 50 дана, бағандарды әктеу – 400 дана, қоқысты қолмен арту – 15 арба, ескерткіштерді сылау, әктеу – 7 дана, қоршауларды сырлау – 5000 метр, көшеттерді отырғызу – 200 дана, гүлзарларды бөлу, гүл егу, арам шөбін жүлу, суару, күзету – 15 гүлзар, фонтанды тазалау, сырлау – 2 дана, стадион мен паркті қоқыстан тазалау – 2000 шаршы метр, орындықтарды сырлау – 35 дана.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Шаруашылық кітабінің жазуын анықтау үшін ауланы аралау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1200 аула, 53 шаруашылық кітап толтыру.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көрсету.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60 іс даярлау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Мұз қалашық салуға қосалқы жұмыстарын атқару.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Пішіндерді ойып кесуіне қардан дайындауларды даярлау – 20 дана.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Ұялы ауылдық округі әкімінің аппараты»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Ауылдық елді мекенді көгалдандыру және абаттандыруға көмек көрсету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- 3000 шаршы метр, алаңды қардан тазалау – 3000 шаршы метр, шөптерді жүлу – 1000 шаршы метр, бұтақтарды кесу – 40 бұта, ағаштарды әктеу – 50 дана, жол бойында қоқысты тазалау – 1000 шаршы метр, шөптерді шабу – 1000 шаршы метр, қоқысты арту және түсіру – 6 тонна, гүлзарларды бөлу, гүл егу, суару – 4 дана.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Ақжар ауданы әкімдігінің «Ақжар» мемлекеттік коммуналдық мекемесі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 аумағын жинауға көмектесу, су құбырларын жөндеуге көмектесу.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қокыстан, қардан тазалау - 10000 шаршы метр, қоқысты колмен арту, шығару 20 арба, 1000 метр су құбырын жөндеу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Ақжар ауданы әкімдігінің шаруашылық жүргізу құқығындағы «Талапкер» мемлекеттік коммуналдық мекемесі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 аумағын жинауға көмектесу, су құбырларын жөндеуге көмектесу.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қокыстан, қардан тазалау - 12000 шаршы метр, қоқысты арту, шығару 60 тонна, 600 метр су құбырын жөндеу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Солтүстік Қазақстан облысының мәдениет, мұрағаттар және құжаттамалар басқармасы «Ақжар аудандық мұрағаты» коммуналды мемлекеттік мекемесі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 дайындау мен ретке келтіру жұмыстарына көмек көрсету.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істі ретке келтіру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Солтүстік Қазақстан облысының әділет департаменті Ақжар ауданының әділет басқармасы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Тіркелген істерді және құжаттарды жинақтауға жәрдем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іс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ауданындағы «Қазақстан Республикасы Әділет министрлігі Сот актілерін орындау комитетінің Солтүстік Қазақстан облысы сот актілерін орындау Департаменті» мемлекеттік мекеме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Мұрағаттық және ағымдағы құжаттармен жұмыс істеуге жәрдем көрсету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акт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