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dfac" w14:textId="167d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 мәслихатының 2012 жылғы 20 желтоқсандағы N 10-1 "Ғабит Мүсірепов атындағы ауданның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2013 жылғы 29 маусымдағы N 15-1 шешімі. Солтүстік Қазақстан облысының Әділет департаментінде 2013 жылғы 11 шілдеде N 2308 болып тіркелді. Күші жойылды - (Солтүстік Қазақстан облысы Ғабит Мүсірепов атындағы аудандық мәслихатының 2014 жылғы 5 маусымдағы N 6.2.1-37/102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Ғабит Мүсірепов атындағы аудандық мәслихатының 05.06.2014 N 6.2.1-37/102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мәслихатының 2012 жылғы 20 желтоқсандағы № 10-1 «Ғабит Мүсірепов атындағы ауданның 2013-2015 жылдарға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10 қаңтарда № 2047 тіркелген, 2013 жылғы 21 қаңтардағы «Есіл өңірі» газетінде, 2013 жылғы 21 қаңтардағы «Новости Приишимья»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2013 жылға арналғаны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- 3 271 765,0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- 709 956,9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21 696,1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- 36 200,0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- 2 503 912,0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- 3 299 680,6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- 82 973,1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 - 90 879,1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өтеу- 7 906,0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бойынша операциялар сальдосы - 4 391,0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4 391,0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-115 279,7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115 279,7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90 878,0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13 078,0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қаражат қалдықтары – 37 479,7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беріледі),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 сессиясының төрағасы                    М. Әлікенев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 мәслихатының хатшысы                Б. 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бюджеттік жоспарлау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М. Баймолдина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маусым 2013 жыл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29 маусымдағы № 15-1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7"/>
        <w:gridCol w:w="866"/>
        <w:gridCol w:w="8258"/>
        <w:gridCol w:w="2303"/>
      </w:tblGrid>
      <w:tr>
        <w:trPr>
          <w:trHeight w:val="127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3 271 765,0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709 956,9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240 989,0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142 129,0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76 360,0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26 600,0</w:t>
            </w:r>
          </w:p>
        </w:tc>
      </w:tr>
      <w:tr>
        <w:trPr>
          <w:trHeight w:val="28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</w:p>
        </w:tc>
      </w:tr>
      <w:tr>
        <w:trPr>
          <w:trHeight w:val="81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21 696,1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5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52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20 774,1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20 774,1</w:t>
            </w:r>
          </w:p>
        </w:tc>
      </w:tr>
      <w:tr>
        <w:trPr>
          <w:trHeight w:val="34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7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сату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30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2 503 912,0</w:t>
            </w:r>
          </w:p>
        </w:tc>
      </w:tr>
      <w:tr>
        <w:trPr>
          <w:trHeight w:val="36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2 503 912,0</w:t>
            </w:r>
          </w:p>
        </w:tc>
      </w:tr>
      <w:tr>
        <w:trPr>
          <w:trHeight w:val="315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түскен трансферттер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652"/>
        <w:gridCol w:w="646"/>
        <w:gridCol w:w="703"/>
        <w:gridCol w:w="8300"/>
        <w:gridCol w:w="2197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3 299 680,6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308 705,5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278 097,4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16 978,0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74 351,9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67 934,7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6 417,2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186 767,5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186 767,5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4 868,1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16 937,3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16 937,3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16 348,1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347,2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қызметті постприватизациялау және дауларды реттеу, осымен байланыс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13 670,8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13 670,8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13 604,1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ұйымның капиталды шығындары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1 019,0</w:t>
            </w:r>
          </w:p>
        </w:tc>
      </w:tr>
      <w:tr>
        <w:trPr>
          <w:trHeight w:val="6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2 377 508,3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138 489,0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138 489,0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82 179,0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56 310,0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2 147 622,4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2 147 622,4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2 088 434,4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59 188,0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91 396,9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91 396,9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13 903,0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ұйымның капиталды шығындары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50 559,9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104 350,4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82 320,2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82 320,2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16 752,2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1 656,0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47 006,0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22 030,2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22 030,2</w:t>
            </w:r>
          </w:p>
        </w:tc>
      </w:tr>
      <w:tr>
        <w:trPr>
          <w:trHeight w:val="5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21 299,4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195 526,7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17 333,7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бойынша селолық елді мекендердің объектілерін дамыту шеңберінде абаттандыру және жөндеу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 (облыстық маңызы бар қаланың)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бағдарламасы бойынша селолық елді мекендердің объектілерін дамыту шеңберінде абаттандыру және жөндеу 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13 193,6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10 280,6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3 917,1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1 108,0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2 400,9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134 234,0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2 402,2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2 402,2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18 883,0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шаруашылықты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112 948,8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2 981,7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тасымал жүйесін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20 186,1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 бұру және сумен қамтамасыз ету жүйесін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89 781,0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43 959,0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29 789,0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23 245,0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4 197,0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134 060,2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41 085,0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25 111,0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25 111,0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5 923,2</w:t>
            </w:r>
          </w:p>
        </w:tc>
      </w:tr>
      <w:tr>
        <w:trPr>
          <w:trHeight w:val="6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52 786,0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43 479,0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42 425,0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28 744,0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7 862,7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2 858,0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11 823,0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11 082,3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6 018,0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5 839,7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82 486,0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30 801,0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30 801,0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18 367,3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Қаңғырған ит пен мысықтарды аулау және жоюды ұйымдастыру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7 913,3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құрылғысы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270,7</w:t>
            </w:r>
          </w:p>
        </w:tc>
      </w:tr>
      <w:tr>
        <w:trPr>
          <w:trHeight w:val="4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36 362,0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12 709,0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ауылдар (селолар), кенттер, ауылдық (селолық) округтерде автомобиль жолдарының жұмыс істеуін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10 709,0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10 709,0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1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57 168,6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7 774,6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49 394,0</w:t>
            </w:r>
          </w:p>
        </w:tc>
      </w:tr>
      <w:tr>
        <w:trPr>
          <w:trHeight w:val="4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13 705,0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2 638,9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2 638,9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трансферттерді қайтару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1 035,5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32,1</w:t>
            </w:r>
          </w:p>
        </w:tc>
      </w:tr>
      <w:tr>
        <w:trPr>
          <w:trHeight w:val="6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82 973,1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4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-115 279,7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115 279,7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1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бюджеттік қаражат қалдықтары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бос қалдықтары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