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d8e2" w14:textId="1f0d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 аумағында ауылдық округтер әкімдеріне кандидаттардың сайлаушылармен кездесу үшін үй-жай беру және үгіттік баспа материалдарды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әкімдігінің 2013 жылғы 9 шілдедегі N 232 қаулысы. Солтүстік Қазақстан облысының Әділет департаментінде 2013 жылғы 12 шілдеде N 2317 болып тіркелді. Күші жойылды - (Солтүстік Қазақстан облысы Ғабит Мүсірепов атындағы аудандық әкімдігінің 2014 жылғы 5 маусымдағы N 6.1.2-3/817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(Солтүстік Қазақстан облысы Ғабит Мүсірепов атындағы аудандық әкімдігінің 05.06.2014 N 6.1.2-3/817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Қазақстан Республикасының 1995 жылғы 28 қыркүйектегі Конституциялық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28-бабы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туралы» Қазақстан Республикасы Президентінің 2013 жылғы 24 сәуірдегі № 555 Жарлығымен бекітілген, 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өкілеттігін тоқтату және қызметтен босату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29-тармағына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Ғабит Мүсірепов атындағы аудандық сайлау комиссиясымен бірлесіп (келісім бойынша) Солтүстік Қазақстан облысы Ғабит Мүсірепов атындағы ауданның аумағында ауылдық округтер әкімдеріне барлық кандидаттар үшін үгіттік басылым материалдарды орналастыру орны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ауданның аумағында ауылдық округтер әкімдеріне кандидаттардың сайлаушылармен кездесу үшін үй-жай шарт негізінде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Ғабит Мүсірепов атындағы аудан әкімі аппаратының басшысы Ерлан Естайұлы 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күннен бастап он күнтізбелік күн өткеннен кейін қолданысқа енгізіледі және 2013 жылғы 23 шілдеде туындайтын қатынасқа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Ғабит Мүсірепов атындағы аудан әкімі       М. Тасмағанбетов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Ғабит Мүсірепов атындағы 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              Н.Қ. Барақаев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9 шілде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шілдедегі № 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ауданның аумағында ауылдық округтер әкімдеріне барлық кандидаттар үшін үгіттік басылым материалдарды орналастыру орны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4233"/>
        <w:gridCol w:w="7793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атауы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 алдындағы насихаттың үгіттік басылым материалдарын орналастыру үшін конструкцияның орны және мекенжайы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Новоишим селосының Мәдениет үйі ғимаратына іргелес аумақта орналасқан ақпараттық стенд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шілдедегі № 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ауданның аумағында ауылдық округтер әкімдеріне кандидаттардың сайлаушылармен кездесу үшін шарт негізінде берілген үй-жай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5244"/>
        <w:gridCol w:w="6865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елді мекеннің атауы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үшін үй-жай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 селосы: Мәдениет үйі, Абылай-хан көшесі, № 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