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808c2" w14:textId="30808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 аумағында шығып қалғандардың орнына Солтүстік Қазақстан облыстық мәслихаттың депутаттығына кандидаттардың үгіттік баспа материалдарын орналастыру үшін орындарды және сайлаушылармен кездесуіне арналған үй-жайларды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әкімдігінің 2013 жылғы 19 қыркүйектегі N 315 қаулысы. Солтүстік Қазақстан облысының Әділет департаментінде 2013 жылғы 30 қыркүйекте N 2372 болып тіркелді. Күші жойылды - (Солтүстік Қазақстан облысы Ғабит Мүсірепов атындағы аудандық әкімдігінің 2014 жылғы 5 маусымдағы N 6.1.2-3/817 хаты)</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Ғабит Мүсірепов атындағы аудандық әкімдігінің 05.06.2014 N 6.1.2-3/817 хаты)</w:t>
      </w:r>
    </w:p>
    <w:bookmarkEnd w:id="0"/>
    <w:bookmarkStart w:name="z2" w:id="1"/>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1995 жылғы 28 қыркүйектегі Конституциялық заңының 27-бабы </w:t>
      </w:r>
      <w:r>
        <w:rPr>
          <w:rFonts w:ascii="Times New Roman"/>
          <w:b w:val="false"/>
          <w:i w:val="false"/>
          <w:color w:val="000000"/>
          <w:sz w:val="28"/>
        </w:rPr>
        <w:t>3-тармағына</w:t>
      </w:r>
      <w:r>
        <w:rPr>
          <w:rFonts w:ascii="Times New Roman"/>
          <w:b w:val="false"/>
          <w:i w:val="false"/>
          <w:color w:val="000000"/>
          <w:sz w:val="28"/>
        </w:rPr>
        <w:t>, 28-бабы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6-тармақтарына</w:t>
      </w:r>
      <w:r>
        <w:rPr>
          <w:rFonts w:ascii="Times New Roman"/>
          <w:b w:val="false"/>
          <w:i w:val="false"/>
          <w:color w:val="000000"/>
          <w:sz w:val="28"/>
        </w:rPr>
        <w:t xml:space="preserve"> сәйкес, Солтүстік Қазақстан облысы Ғабит Мүсірепов атындағы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1-қосымшаға</w:t>
      </w:r>
      <w:r>
        <w:rPr>
          <w:rFonts w:ascii="Times New Roman"/>
          <w:b w:val="false"/>
          <w:i w:val="false"/>
          <w:color w:val="000000"/>
          <w:sz w:val="28"/>
        </w:rPr>
        <w:t xml:space="preserve"> сәйкес Ғабит Мүсірепов атындағы аудандық сайлау комиссиясымен бірлесіп (келісім бойынша) Ғабит Мүсірепов атындағы аудан аумағында шығып қалғандардың орнына Солтүстік Қазақстан облыстық мәслихаттың депутаттығына кандидаттардың үгіттік баспа материалдарын орналастыру үшін орындар анықталсын.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2-қосымшаға</w:t>
      </w:r>
      <w:r>
        <w:rPr>
          <w:rFonts w:ascii="Times New Roman"/>
          <w:b w:val="false"/>
          <w:i w:val="false"/>
          <w:color w:val="000000"/>
          <w:sz w:val="28"/>
        </w:rPr>
        <w:t xml:space="preserve"> сәйкес Ғабит Мүсірепов атындағы аудан аумағында шығып қалғандардың орнына Солтүстік Қазақстан облыстық мәслихаттың депутаттығына кандидаттардың сайлаушылармен кездесуіне арналған үй-жайлар шарт негізінде ұсынылсын.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Солтүстік Қазақстан облысы Ғабит Мүсірепов атындағы аудан әкімі аппаратының басшысы Е.Е. Әділбековке жүктелсін.</w:t>
      </w:r>
      <w:r>
        <w:br/>
      </w:r>
      <w:r>
        <w:rPr>
          <w:rFonts w:ascii="Times New Roman"/>
          <w:b w:val="false"/>
          <w:i w:val="false"/>
          <w:color w:val="000000"/>
          <w:sz w:val="28"/>
        </w:rPr>
        <w:t>
</w:t>
      </w:r>
      <w:r>
        <w:rPr>
          <w:rFonts w:ascii="Times New Roman"/>
          <w:b w:val="false"/>
          <w:i w:val="false"/>
          <w:color w:val="000000"/>
          <w:sz w:val="28"/>
        </w:rPr>
        <w:t>
      4. Осы қаулы бірінші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М. Тасмағанбетов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Ғабит Мүсірепов атындағы ауданның</w:t>
      </w:r>
      <w:r>
        <w:br/>
      </w:r>
      <w:r>
        <w:rPr>
          <w:rFonts w:ascii="Times New Roman"/>
          <w:b w:val="false"/>
          <w:i w:val="false"/>
          <w:color w:val="000000"/>
          <w:sz w:val="28"/>
        </w:rPr>
        <w:t>
</w:t>
      </w:r>
      <w:r>
        <w:rPr>
          <w:rFonts w:ascii="Times New Roman"/>
          <w:b w:val="false"/>
          <w:i/>
          <w:color w:val="000000"/>
          <w:sz w:val="28"/>
        </w:rPr>
        <w:t>      сайлау комиссиясының төрағасы              Н.Қ. Барақаев</w:t>
      </w:r>
      <w:r>
        <w:br/>
      </w:r>
      <w:r>
        <w:rPr>
          <w:rFonts w:ascii="Times New Roman"/>
          <w:b w:val="false"/>
          <w:i w:val="false"/>
          <w:color w:val="000000"/>
          <w:sz w:val="28"/>
        </w:rPr>
        <w:t>
</w:t>
      </w:r>
      <w:r>
        <w:rPr>
          <w:rFonts w:ascii="Times New Roman"/>
          <w:b w:val="false"/>
          <w:i/>
          <w:color w:val="000000"/>
          <w:sz w:val="28"/>
        </w:rPr>
        <w:t>      2013 жылғы 19 қыркүйек</w:t>
      </w:r>
    </w:p>
    <w:bookmarkStart w:name="z6"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19 қыркүйектегі № 315</w:t>
      </w:r>
      <w:r>
        <w:br/>
      </w:r>
      <w:r>
        <w:rPr>
          <w:rFonts w:ascii="Times New Roman"/>
          <w:b w:val="false"/>
          <w:i w:val="false"/>
          <w:color w:val="000000"/>
          <w:sz w:val="28"/>
        </w:rPr>
        <w:t>
қаулысына 1-қосымша</w:t>
      </w:r>
    </w:p>
    <w:bookmarkEnd w:id="2"/>
    <w:p>
      <w:pPr>
        <w:spacing w:after="0"/>
        <w:ind w:left="0"/>
        <w:jc w:val="left"/>
      </w:pPr>
      <w:r>
        <w:rPr>
          <w:rFonts w:ascii="Times New Roman"/>
          <w:b/>
          <w:i w:val="false"/>
          <w:color w:val="000000"/>
        </w:rPr>
        <w:t xml:space="preserve"> Ғабит Мүсірепов атындағы аудан аумағында шығып қалғандардың орнына Солтүстік Қазақстан облыстық мәслихаттың депутаттығына кандидаттардың үгіттік баспа материалдарын орналастыру үшін орындар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4211"/>
        <w:gridCol w:w="8058"/>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атауы</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Орналастыру орындары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 селолық округі</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Чернозубовка селосы</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Матросов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селолық округі</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селосы</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Кооперативный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Көкалажар ауылдық округі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Көкалажар ауылы</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Кырымбет селолық округі</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Қырымбет селосы</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Абылай-хан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 селолық округі</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Ломоносовка селосы</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Комсомольский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Рузаев селолық округі</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Рузаевка селосы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Рузаев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Салқынкөл ауылдық округі</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Салқынкөл селосы</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Школьный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Тахтаброд селолық округі</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Тахтаброд селосы</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Советская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Чистопол селолық округі</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Чистополье селосы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Космонавтар көшесі бойындағы ақпараттық стенд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селолық округі</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селосы</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көшесі бойындағы ақпараттық стенд</w:t>
            </w:r>
          </w:p>
        </w:tc>
      </w:tr>
    </w:tbl>
    <w:bookmarkStart w:name="z7" w:id="3"/>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19 қыркүйектегі № 315</w:t>
      </w:r>
      <w:r>
        <w:br/>
      </w:r>
      <w:r>
        <w:rPr>
          <w:rFonts w:ascii="Times New Roman"/>
          <w:b w:val="false"/>
          <w:i w:val="false"/>
          <w:color w:val="000000"/>
          <w:sz w:val="28"/>
        </w:rPr>
        <w:t>
қаулысына 2-қосымша</w:t>
      </w:r>
    </w:p>
    <w:bookmarkEnd w:id="3"/>
    <w:p>
      <w:pPr>
        <w:spacing w:after="0"/>
        <w:ind w:left="0"/>
        <w:jc w:val="left"/>
      </w:pPr>
      <w:r>
        <w:rPr>
          <w:rFonts w:ascii="Times New Roman"/>
          <w:b/>
          <w:i w:val="false"/>
          <w:color w:val="000000"/>
        </w:rPr>
        <w:t xml:space="preserve"> Ғабит Мүсірепов атындағы аудан аумағында шығып қалғандардың орнына Солтүстік Қазақстан облыстық мәслихаттың депутаттығына кандидаттардың сайлаушылармен кездесуге арналған үй-жайлар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4087"/>
        <w:gridCol w:w="8141"/>
      </w:tblGrid>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атауы</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Кездесулер өткізілетін үй-жайлар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 селолық округі</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Чернозубовка селосы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орта мектебінің ғимараты, фойе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селолық округі</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селосы</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орта мектебінің ғимараты, акт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Көкалажар ауылдық округі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Көкалажар ауылы</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ЖШМ бөлімшесінің кеңсе ғимараты, акт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Кырымбет селолық округі</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Қырымбет селосы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Қырымбет негізгі мектебінің ғимараты, фойе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 селолық округі</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Ломоносовка селосы</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 орта мектебінің ғимараты, акт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Рузаев селолық округі</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Рузаевка селосы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Рузаев Мәдениет үйі, акт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Салқынкөл ауылдық округі</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Салқынкөл селосы</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Салқынкөл орта мектебінің ғимараты, акт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Тахтаброд селолық округі</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Тахтаброд селосы</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Тахтаброд орта мектебінің ғимараты, акт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Чистопол селолық округі</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Чистополье селосы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Чистопол орта мектебінің ғимараты, акт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селолық округі</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селосы</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орта мектебінің ғимараты, фойе</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