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98fd" w14:textId="e559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"Ғабит Мүсірепов атындағы ауданында қоғамдық жұмыстарды ұйымдастыру туралы" Солтүстік Қазақстан облысы Ғабит Мүсірепов атындағы аудан әкімдігінің 2013 жылғы 9 сәуірдегі N 143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2013 жылғы 6 желтоқсандағы N 428 қаулысы. Солтүстік Қазақстан облысының Әділет департаментінде 2013 жылғы 31 желтоқсанда N 2463 болып тіркелді. Күші жойылды – Солтүстік Қазақстан облысы Ғабит Мүсірепов атындағы ауданы әкімдігінің 2015 жылғы 16 сәуірдегі N 156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Ғабит Мүсірепов атындағы ауданы әкімдігінің 16.04.2015 </w:t>
      </w:r>
      <w:r>
        <w:rPr>
          <w:rFonts w:ascii="Times New Roman"/>
          <w:b w:val="false"/>
          <w:i w:val="false"/>
          <w:color w:val="ff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"Ғабит Мүсірепов атындағы ауданында қоғамдық жұмыстарды ұйымдастыру туралы" Солтүстік Қазақстан облысы Ғабит Мүсірепов атындағы аудан әкімдігінің 2013 жылғы 9 сәуірдегі № 143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2013 жылғы 8 мамырдағы № 2277 мемлекеттік тізілімінде тіркелді, 2013 жылғы 27 мамырдағы "Есіл Өңірі" аудандық газетінде, 2013 жылғы 27 мамырдағы "Новости Приишимья" аудандық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 бөлімі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(преамбула)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жұмыссыздарды қоғамдық жұмыстарға бөлуді реттеу мақсатында, Солтүстік Қазақстан облысы Ғабит Мүсірепов атындағы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ЕТЕДІ:"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қоғамдық жұмыс түрлері, көлемі, ұйымдар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Ғабит Мүсірепов атындағы аудан әкімінің орынбасары Қайрат Қайроллаұлы 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Әділет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6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Рязанцева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желтоқсандағы N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9 сәуірдегі N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мөлшері, түрі, ұйымдар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97"/>
        <w:gridCol w:w="1961"/>
        <w:gridCol w:w="8368"/>
        <w:gridCol w:w="4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"Андреев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- 1200 шаршы метр, аумақтың көлемі, ескерткіштердің маңы - 450 шаршы метр, көшелерді қоқыстан жинау - 3200 метр, арам шөптерді жұлу - 450 метр, ағаштарды кесу - 120 дана, бұтақтарды кесу - 210 бұта, ағаштарды ақтау - 120 дана, ескерткіштерді әктеу, сырлау ішінара 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От жағу мезгілінде әкімдік ғимаратына от жағуға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ғимаратына от жағу - 1600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- 727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қоқыстардан тазалау - 1500 метр, көшеттерді егу - 30 дана, гүл отырғызатын жерлерді бөлшектеу - 20 дана, дуалдарды әктеу - 120 метр. Көшелерді қардан тазалау - 1200 шаршы метр, арам шөптерді жұлу - 150 метр, ағаштарды кесу - 25 дана, ағаштарды әктеу - 30 дана, Старобелка ауылында ескерткіштерді ақтау, сырлау ішінара жөндеу.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"Возвышен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алаңды қоқыстан тазарту - 650 шаршы метр, ауылға кіру кюветтерін қардан тазалау - 10000 метр, ағаштарды әктеу - 40 дана, ескерткіштерді сырлау, әктеу, сылау - 2 дана, көшеттерды отырғызу - 25 дана,бағаналарды әктеу - 140 дана, ауыл жолдары бойындағы шөпті шабу - 7750 метр, гүлзарды бөлу,отырғызу,армшөп жұлу,және суару - 5 дана, гүлзарлар арам шөбін жұлу - 5 дана, ағашатарды кесу - 30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кітабы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- 151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"Дружба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- 858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"Көкалажар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абаттандаруға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Қоқыстан аланды тазалау - 1800 шаршы метр, ағаштар мен бағаналарды әктеу - 170 дана, ескерткіштерді сырлау, әктеу, сылау - 2 дана, гүлзарды бөлу және гүл егу - 10 гүлзар, арам шөпты жұлу - 1000 метр, орталықтағы аланды қоқыстан жинау - 900 шаршы метр, ауылға кірігу кюветтерін қардан тазалау - 6500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- 296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"Қырымбет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аланда қоқыстан тазарту - 520 шаршы метр, ағаштары кесу - 50 дана, ағаштар мен бағаналарды әктеу - 70 дана, арам шөп жұлу клумба бөлу - 10 клумба, ескерткіштерді сырлау, әктеу, сылау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- 198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"Ломоносов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- 800 шаршы метр, ағаштар әктеу - 40 дана, гүлдер, көшеттер егу, суару - 5 гүлзар, шарбақтарды сырлау, әктеу - 130 метр, ескерткіштердің жанын қоқыстан тазарту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істі - аула бойынша аралау.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"Нежин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- 880 шаршы метр, көшелерді арам шөптен тазарту - 1500 метр, ағаш отырғызу - 20 дана, жас бұтақшаларды кесу 120 ағаш, ескерткіштің жанын қоқыстан тазарту.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"Новоишим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көшелерін қоқыстан тазалау - 15200 метр, жол жиектерін қоқыстан тазарту - 30 километр, көшелер бойынша және жол жиектерінің арам шөбін жұлу - 4800 метр. Көшелерді қардан тазалау - 1500 шаршы метр, алаң аймағын, ескерткіштерді әктеу, сырлау, ішінара жөндеу - 3 дана, ағаштарды кесу - 460 дана, бұтақтармен бұталарды кесу, ағаштарды әктеу - 520 дана, орндықтарды әктеу, сырлау - 30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- 2500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- 233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"Новоселов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тазарту - 1500 шаршы метр, ағаштардың бұтақтарын кесу - 25 ағаш, ескерткіштерді сырлау, әктеу, сылау - 2 дана, ауылкөшелері бойына екпе егу - 40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- 667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"Рузаев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Алаңды, әкімдік жанын қолмен күнсайын қоқыстан тазалау - 2000 шаршы метр, ауылға кіру жол бойындағы кюветтерін қардан тазарту - 6500 метр, ауылға кіру жол бойындағы шөпті шабу - 2300 метр, ағаштарды кесу - 120 дана, столбтарды әктеу - 210 дана, қоқысты қолмен арту - 9 арба, ескерткіштерді әктеу, сырлау, ішінара жөндеу - 3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- 2600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дайындау - 580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"Салқынкөл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орталығын қармен мұздан тазалау - 1200 шаршы метр, ескерткішті әктеу, сырлау, ішінара жөндеу,село көшелерін қоқыстан тазалау - 5200 шаршы метр, ағаштарды кесу - 120 дана, гүлзарды бөлу - 20 дана, суағарларды қардан тазарту - 7 дана.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"Тахтаброд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- 2200 шаршы метр, көшелер бойынша арам шөпті шабу - 1300 метр, құраған бұталармен ағаштарды кесу - 30 дана, ескерткіштерді әктеу, сырлау, ішінара жөндеу - 5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- 800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- 262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"Червонный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- 644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"Чистопол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Орталықтағы аланды қоқыстан тазалау - 2500 шаршы метр, көшеттер егу - 250 дана, столбтарды әктеу - 180 дана, ескерткіштерді әктеу, сырлау, ішінара жөндеу - 5 дана. Көшелерді қардан тазалау - 15 километр, алаң аумағындағы арам шөбін жұлу - 2500 метр, ағаштар кесу - 160 дана, бұтақтарды кесу - 350 бұта.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кестесі бойынша жазбаларды анықтау үшін аула бойынша аралап шығу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- 1200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мәселесі бойынша және 18 жасқа дейінгі балалары бар отбасыларға мемлекеттік жәрдемақы тағайындауда қажетті құжаттарды жинауда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даярлау - 397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Мәдениет үйін күзетуде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- 3200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"Шөптікөл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алаңды қоқыстан тазалау - 1200 шаршы метр, бұталарды қырқу - 40 дана, ескерткішті ақтау, сырлау, ішінара жөндеу, аялдаманы қардан тазалау, жинау.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кестесі бойынша жазбаларды анықтау үшін аула бойынша аралап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- 368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"Шұқыркөл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қардан тазалау - 800 шаршы метр, көшелерді қоқыстан тазалау - 250 метр, ағаштарды кесу, бұталарды шабу - 20 ағаш, ескерткішті әктеу, сырлау, ішінара жөндеу, шарбақтарды сырлау - 120 метр, клумбалар бөлу - 3 дана, арам шөпті жұлу - 300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Әкімдік ғимаратын от жағу кезеңінде от жағуда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 ғимараты - 500 шаршы метр.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Солтүстік Қазақстан облысы Әділет департаменті "Ғабит Мүсірепов атындағы ауданның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хал актілерін жазу бағыты бойынша мұрағат құжаттарымен жұмыс жүргізуге көмек көрсету, жылжымайтын мүлікке құқықты тіркеу бойынша, заңды тұлғаларды тіркеу бойынша көмек көрсету, құжаттарды өңдеуде және сақтауға дайындауға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Мұрағатпен жұмыс, азаматтардың хал актілерін жазу бағыты бойынша істер номенклатурасын тігіндеу және нөмірлеу - 3000 іс, мұрағатпен жұмыс, жылжымайтын мүлік бағыты бойынша істер номенклатурасын тігіндеу және нөмірлеу - 5000 іс, мұрағатпен жұмыс, заңды тұлғаларды тіркеу бағыты бойынша істер номенклатурасын тігіндеу және нөмірлеу - 500 іс, мұрағатпен жұмыс, ұйымдастыру-бақылау жұмысы бағыты бойынша істер номенклатурасын тігіндеу және нөмірлеу - 100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