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102c" w14:textId="45b1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қамтылған отбасыларға (азаматтарға) тұрғын үйді күтіп-ұстауға және коммуналдық қызметтерді төлеуге тұрғын үй көмегін ұсыну Ережесі туралы" Есіл ауданы мәслихатының 2012 жылғы 8 қарашадағы N 10/50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2013 жылғы 28 наурыздағы N 14/82 шешімі. Солтүстік Қазақстан облысының Әділет департаментінде 2013 жылғы 8 мамырда N 2273 болып тіркелді. Күші жойылды - Солтүстік Қазақстан облысы Есіл ауданы мәслихатының 2019 жылғы 3 сәуірдегі № 38/219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мәслихатының 03.04.2019 </w:t>
      </w:r>
      <w:r>
        <w:rPr>
          <w:rFonts w:ascii="Times New Roman"/>
          <w:b w:val="false"/>
          <w:i w:val="false"/>
          <w:color w:val="ff0000"/>
          <w:sz w:val="28"/>
        </w:rPr>
        <w:t>№ 38/219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 қамтылған отбасыларға (азаматтарға) тұрғын үйді күтіп-ұстауға және коммуналдық қызметтерді төлеуге тұрғын үй көмегін ұсыну Ережесі туралы" Солтүстік Қазақстан облысының Есіл ауданы мәслихатының (нормативтік құқықтық актілерді мемлекеттік тіркеу Тізілімінде 2012 жылғы 10 желтоқсандағы № 1986 нөмірімен тіркелген, 2012 жылдың 21 желтоқсанында "Есіл таңы" аудандық газетінде, 2012 жылдың 28 желтоқсанында "Ишим"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тақырыбы мемлекеттік тілде жаңа редакцияда баяндалсын, орыс тілінде өзгеріссіз қалсын: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 қамтылған отбасыларға (азаматтарға) тұрғын үйді күтіп-ұстауға және коммуналдық қызметтерді төлеуге тұрғын үй көмегін ұсыну Қағидасы туралы";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баяндалсын, орыс тілінде өзгеріссіз қалсын: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сәуірдегі Заңының 97-бабы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Қазақстан Республикасы Үкіметінің 2009 жылғы 30 желтоқсандағы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баяндалсын, орыс тілінде өзгеріссіз қалсын: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 қамтылған отбасыларға (азаматтарға) тұрғын үйді күтіп-ұстауға және коммуналдық қызметтерді төлеуге тұрғын үй көмегін ұсынудың қоса ұсынылған Қағидасы бекітілсін";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аз қамтылған отбасыларға (азаматтарға) тұрғын үйді күтіп-ұстауға және коммуналдық қызметтерді төлеуге тұрғын үй көмегін ұсыну Ережесінде (бұдан әрі Ереже):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баяндалсын, Ереженің тақырыбы орыс тілінде өзгеріссіз қалсын: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 қамтылған отбасыларға (азаматтарға) тұрғын үйді күтіп-ұстауға және коммуналдық қызметтерді төлеуге тұрғын үй көмегін ұсыну Қағидасы".</w:t>
      </w:r>
    </w:p>
    <w:bookmarkEnd w:id="10"/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он күнтізбелік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Плетнев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Есіл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Есіл ауданының жұмыспен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 және әлеуметтік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Бұжұқаев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2013 жылғы 28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