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ce9c" w14:textId="f6fc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Есіл аудандық бюджеті туралы" Солтүстік Қазақстан облысының Есіл ауданы мәслихатының 2012 жылғы 20 желтоқсандағы
N 13/65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2013 жылғы 9 қыркүйектегі N 20/106 шешімі. Солтүстік Қазақстан облысының Әділет департаментінде 2013 жылғы 10 қыркүйекте N 2352 болып тіркелді. Күші жойылды (Солтүстік Қазақстан облысы Есіл ауданы мәслихатының 2014 жылғы 25 ақпандағы N 7.2.1-22/45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Есіл ауданы мәслихатының 25.02.2014 N 7.2.1-22/45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Есіл аудандық бюджеті туралы» Солтүстік Қазақстан облысының Есіл ауданы мәслихатының 2012 жылғы 20 желтоқсандағы № 13/65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2013 жылғы 15 қаңтарда № 2063 нөмірімен тіркелген, 2013 жылғы 8 ақпанда «Есіл таңы» газетінде, 2013 жылғы 8 ақпанда «Ишим»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Есіл аудандық бюджеті,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соның ішінде 2013 жылға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752982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- 299 848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- 11 786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- 2 437 068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- 2 766 256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- 63 074,7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- 70 245,7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- 7 171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- 2 260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қаржылық активтерін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сатудан түскен қаржылық активтерді сатып алу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- -78 608,7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(профицитті қолдану) қаржыландыру - 78 608,7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- 70 106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- 7 171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қолданылатын қалдықтары - 15 673,7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жергілікті атқарушы органдардың штаттық санын ұлғайтуға.»;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9)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жергілікті атқарушы органдардың штаттық санын ұлғайтуға.»;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редакцияда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Чекушева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мәслихатының хатшысы 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Есіл ауданының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м.а.                            Г. Стороженко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9 қыркүйек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 № 20/106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Есіл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20"/>
        <w:gridCol w:w="966"/>
        <w:gridCol w:w="8700"/>
        <w:gridCol w:w="2037"/>
      </w:tblGrid>
      <w:tr>
        <w:trPr>
          <w:trHeight w:val="13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сы-нып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2 752 982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299 848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182 121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182 121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88 566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33 166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44 366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қызметке салынатын ішкі салықтар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түсімдері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4 437 068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2 437 068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2 437 068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764"/>
        <w:gridCol w:w="745"/>
        <w:gridCol w:w="8370"/>
        <w:gridCol w:w="2367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2 766 256,0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235 079,3</w:t>
            </w:r>
          </w:p>
        </w:tc>
      </w:tr>
      <w:tr>
        <w:trPr>
          <w:trHeight w:val="58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6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3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56215</w:t>
            </w:r>
          </w:p>
        </w:tc>
      </w:tr>
      <w:tr>
        <w:trPr>
          <w:trHeight w:val="6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53445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142 143,3</w:t>
            </w:r>
          </w:p>
        </w:tc>
      </w:tr>
      <w:tr>
        <w:trPr>
          <w:trHeight w:val="9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 қызметін қамтамасыз ету бойынша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139333,3</w:t>
            </w:r>
          </w:p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қаржы бөлімі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12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атқарылуын, аудандық (облыстық маңызы бар қала) коммуналдық меншікті басқаруды атқару және бақылауды жүзеге асыру облысында мемлекеттік саясатты орындау бойынша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72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іске асыру, бағалау, сақтау және есепке алу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3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13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саясаттың, ауданның (облыстық маңызы бар қала) мемлекеттік жоспарлау және басқару жүйесін қалыптастыру және дамыту облысында мемлекеттік саясатты орындау қызметтері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40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6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 төтенше жағдайларды ескерту және жою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12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масштабтардағы егістік алқаптарының өрттерін, сонымен қатар өртке қарсы мемлекеттік қызметтері жоқ елді мекендердің өрттерін сөндіру және алдын алу бойынша іс-шаралары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 тәртіп, қауіпсіздік, құқықтық, сотты, қылмыстық-атқару қызметі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3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1862504</w:t>
            </w:r>
          </w:p>
        </w:tc>
      </w:tr>
      <w:tr>
        <w:trPr>
          <w:trHeight w:val="72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6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72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1860390</w:t>
            </w:r>
          </w:p>
        </w:tc>
      </w:tr>
      <w:tr>
        <w:trPr>
          <w:trHeight w:val="72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48874</w:t>
            </w:r>
          </w:p>
        </w:tc>
      </w:tr>
      <w:tr>
        <w:trPr>
          <w:trHeight w:val="7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100338</w:t>
            </w:r>
          </w:p>
        </w:tc>
      </w:tr>
      <w:tr>
        <w:trPr>
          <w:trHeight w:val="13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1611528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9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</w:tr>
      <w:tr>
        <w:trPr>
          <w:trHeight w:val="9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106539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84371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</w:p>
        </w:tc>
      </w:tr>
      <w:tr>
        <w:trPr>
          <w:trHeight w:val="117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көмегін көрсету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31074</w:t>
            </w:r>
          </w:p>
        </w:tc>
      </w:tr>
      <w:tr>
        <w:trPr>
          <w:trHeight w:val="40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12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қызметін қамтамасыз ету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2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басқа да әлеуметтік төлемдерді есепке жатқызу, төлеу және жеткізу бойынша қызметтердің төлем ақысы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299 222</w:t>
            </w:r>
          </w:p>
        </w:tc>
      </w:tr>
      <w:tr>
        <w:trPr>
          <w:trHeight w:val="9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9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жол картасы бойынша қалалар мен ауылдық елді мекендерді дамыту аясында объектілерді жөндеу мен абаттандыру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6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275 906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275872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тазалығын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анықталмағандарды жерлеу және жерлеу жерлерін күту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көркейту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95408,9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2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45987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27816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 және басқа тілдерін дамыту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5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 ) мәдениет және тілдерді дамыту бөлімі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облысында жергілікті деңгейде мемлекеттік саясатты жүзеге асыру қызметі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6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7876,9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7492,9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 саласында аймақтық бағдарламаларды іске асыру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</w:tr>
      <w:tr>
        <w:trPr>
          <w:trHeight w:val="9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78712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67294</w:t>
            </w:r>
          </w:p>
        </w:tc>
      </w:tr>
      <w:tr>
        <w:trPr>
          <w:trHeight w:val="9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әлеуметтік сала мамандарын әлеуметтік қолдау шараларын жүзеге асыру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</w:p>
        </w:tc>
      </w:tr>
      <w:tr>
        <w:trPr>
          <w:trHeight w:val="6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iс-шаралар жүргiзу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</w:t>
            </w:r>
          </w:p>
        </w:tc>
      </w:tr>
      <w:tr>
        <w:trPr>
          <w:trHeight w:val="6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</w:tr>
      <w:tr>
        <w:trPr>
          <w:trHeight w:val="100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жабдықтау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130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</w:p>
        </w:tc>
      </w:tr>
      <w:tr>
        <w:trPr>
          <w:trHeight w:val="9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28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28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коммуникация. Автомобиль көліктері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37443</w:t>
            </w:r>
          </w:p>
        </w:tc>
      </w:tr>
      <w:tr>
        <w:trPr>
          <w:trHeight w:val="6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11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9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ауыл,(село), ауылдық (селолық ) округ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9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12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15329,8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15329,8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13197,8</w:t>
            </w:r>
          </w:p>
        </w:tc>
      </w:tr>
      <w:tr>
        <w:trPr>
          <w:trHeight w:val="15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63074,7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70245,7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70245,7</w:t>
            </w:r>
          </w:p>
        </w:tc>
      </w:tr>
      <w:tr>
        <w:trPr>
          <w:trHeight w:val="6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70245,7</w:t>
            </w:r>
          </w:p>
        </w:tc>
      </w:tr>
      <w:tr>
        <w:trPr>
          <w:trHeight w:val="6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70245,7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наты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7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5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наты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6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ішінде мемлекеттің қаржылық активтерін сатудан түскен түсімдер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-78608,7</w:t>
            </w:r>
          </w:p>
        </w:tc>
      </w:tr>
      <w:tr>
        <w:trPr>
          <w:trHeight w:val="72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78608,7</w:t>
            </w:r>
          </w:p>
        </w:tc>
      </w:tr>
      <w:tr>
        <w:trPr>
          <w:trHeight w:val="3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келісім-шарттары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58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бюджетке жергілікті атқару органның қарызын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 № 20/106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Есіл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24"/>
        <w:gridCol w:w="916"/>
        <w:gridCol w:w="8901"/>
        <w:gridCol w:w="1879"/>
      </w:tblGrid>
      <w:tr>
        <w:trPr>
          <w:trHeight w:val="15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 (мың теңге)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2195971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170228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170228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10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1904661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1904661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1904661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 (мың теңге)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2196111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229275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мәслихат аппараты қызметін қамтамасыз ету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 қызметін қамтамасыз ету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53322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түпкілікті шығындары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136671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16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коммуналдық меншігін басқаруды және аудан (облыстық маңызы бар қала) бюджетінің орындалуы аумағында мемлекеттік саясатты жүзеге асыру бойынша қызметтер бақылауды жүзеге асыру облысында мемлекеттік саясатты орындау қызметтері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іске асыру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мәндегі қаланың) экономика және бюджеттік жоспарлау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12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саясаттың, ауданның (облыстық маңызы бар қала) мемлекеттік жоспарлау және басқару жүйесін қалыптастыру және дамыту облысында мемлекеттік саясатты орындау қызметтері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қалалар) масштабындағы төтенше жағдайларды алдын ала хабарлау және жою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1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масштабтағы дала өрттерін, сонымен қатар мемлекеттік өрт сөндіру қызметтерінің органдары құрылмаған елді мекендердегі өрттерді алдын алу және сөндіру бойынша іс-шаралар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 тәртібі, қауіпсіздік, құқықтық, сот, қылмыстық-орындау қызметі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11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1686457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ауылдық жерлерге тегін тасымалдауды ұйымдастыру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1683788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1565393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41808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облысында жергілікті деңгейде мемлекеттік саясатты жүзеге асыру бойынша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мекемелерінде білім жүйесін ақпараттандыру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9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мекемелеріне әдістемелік-оқыту кешенін, оқулықтарды сатып алу және жеткізу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104636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81664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</w:t>
            </w:r>
          </w:p>
        </w:tc>
      </w:tr>
      <w:tr>
        <w:trPr>
          <w:trHeight w:val="10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</w:t>
            </w:r>
          </w:p>
        </w:tc>
      </w:tr>
      <w:tr>
        <w:trPr>
          <w:trHeight w:val="12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білім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2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органдарының шешімі бойынша қоғам көлігінде (таксиден басқа) жол жүру жеңілдігі түрінде білім ұйымдарында күндізгі оқу түріндегі білім алушылар мен тәрбиеленушілерге әлеуметтік қолдау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жұмыспен қамту және әлеуметтік бағдарламалар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9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басқа да әлеуметтік төлемдерді есепке жатқызу, төлеу және жеткізу бойынша қызметтердің төлем ақысы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 мүгедек-балаларды материалдық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11 280</w:t>
            </w:r>
          </w:p>
        </w:tc>
      </w:tr>
      <w:tr>
        <w:trPr>
          <w:trHeight w:val="9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санитарлық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күту және туысы жоқтарды жерлеу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көркейту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89028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9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құрама командаларын спорттың әр түрінен облыстық жарыстарға дайындау және қатыстыру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өткізу бойынша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9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жүзеге асыру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облысында жергілікті деңгейде мемлекеттік саясатты жүзеге асыру қызметтері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9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26775</w:t>
            </w: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9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және ветеринария саласында жергілікті деңгейде мемлекеттік саясатты жүзеге асыру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Өлген малдарды көму моласының қызмет етуін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 және құртуды ұйымдастыру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облысында мемлекеттік саясатты жүзеге асыру қызметі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 облысында жергілікті деңгейде мемлекеттік саясатты жүзеге асыру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коммуникация, автомобиль көлігі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жетілдіруді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облысында жергілікті деңгейде мемлекеттік саясатты жүзеге асыру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орындаушы органның резерві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9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облысында жергілікті деңгейде мемлекеттік саясатты жүзеге асыру бойынша қызметі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-7171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жабу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Қаржылық активтермен операциялар бойынша сальдо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16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түсім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түсім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ел ішінде сатудан түсім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Бюджет тапшылығы (профицит)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Тапшылық орнын қаржыландыру (бюджет профицитін пайдалану)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-7171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шарттары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бюджеттің алдында жергілікті атқару органның қарызын өтеу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пайдаланатын қалдықтары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 № 20/106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Есіл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743"/>
        <w:gridCol w:w="857"/>
        <w:gridCol w:w="9022"/>
        <w:gridCol w:w="1799"/>
      </w:tblGrid>
      <w:tr>
        <w:trPr>
          <w:trHeight w:val="13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2219531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293221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1918371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1918371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1918371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2219671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232448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мәслихат аппараты қызметін қамтамасыз ету қызметі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54188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 қызметін қамтамасыз ету қызметі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54188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түпкілікті шығындары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139404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қызметі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коммуналдық меншігін басқаруды және аудан (облыстық маңызы бар қала) бюджетінің орындалуы аумағында мемлекеттік саясатты жүзеге асыру бойынша қызметтер бақылауды жүзеге асыру облысында мемлекеттік саясатты орындау қызметтері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іске асыру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мәндегі қаланың) экономика және бюджеттік жоспарлау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12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саясаттың, ауданның (облыстық маңызы бар қала) мемлекеттік жоспарлау және басқару жүйесін қалыптастыру және дамыту облысында мемлекеттік саясатты орындау қызметтері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қалалар) масштабындағы төтенше жағдайларды алдын ала хабарлау және жою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2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масштабтағы дала өрттерін, сонымен қатар мемлекеттік өрт сөндіру қызметтерінің органдары құрылмаған елді мекендердегі өрттерді алдын алу және сөндіру бойынша іс-шаралар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 тәртібі, қауіпсіздік, құқықтық, сот, қылмыстық-орындау қызметі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9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1702276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ауылдық жерлерге тегін тасымалдауды ұйымдастыру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1699597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1578956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облысында жергілікті деңгейде мемлекеттік саясатты жүзеге асыру бойынша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мекемелерінде білім жүйесін ақпараттандыру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9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мекемелеріне әдістемелік-оқыту кешенін, оқулықтарды сатып алу және жеткізу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103545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11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білім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12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органдарының шешімі бойынша қоғам көлігінде (таксиден басқа) жол жүру жеңілдігі түрінде білім ұйымдарында күндізгі оқу түріндегі білім алушылар мен тәрбиеленушілерге әлеуметтік қолдау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қаланың) жұмыспен қамту және әлеуметтік бағдарламалар бөлімі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басқа да әлеуметтік төлемдерді есепке жатқызу, төлеу және жеткізу бойынша қызметтердің төлем ақысы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 мүгедек-балаларды материалдық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санитарлық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күту және туысы жоқтарды жерлеу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көркейту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91371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құрама командаларын спорттың әр түрінен облыстық жарыстарға дайындау және қатыстыру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47685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өткізу бойынша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жүзеге асыру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облысында жергілікті деңгейде мемлекеттік саясатты жүзеге асыру қызметтері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27615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және ветеринария саласында жергілікті деңгейде мемлекеттік саясатты жүзеге асыру қызметі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Өлген малдарды көму моласының қызмет етуін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 және құртуды ұйымдастыру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облысында мемлекеттік саясатты жүзеге асыру қызметі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 облысында жергілікті деңгейде мемлекеттік саясатты жүзеге асыру қызметі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коммуникация, автомобиль көлігі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</w:p>
        </w:tc>
      </w:tr>
      <w:tr>
        <w:trPr>
          <w:trHeight w:val="10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жетілдіруді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облысында жергілікті деңгейде мемлекеттік саясатты жүзеге асыру қызметі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орындаушы органның резерві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облысында жергілікті деңгейде мемлекеттік саясатты жүзеге асыру бойынша қызметі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-7171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жабу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түсім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түсім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ел ішінде сатудан түсім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Тапшылық орнын қаржыландыру (бюджет профицитін пайдалану)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-7171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шарттары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бюджеттің алдында жергілікті атқару органның қарызын өтеу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пайдаланатын қалдықтары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 № 20/106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ауылдық округтер бойынша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13"/>
        <w:gridCol w:w="773"/>
        <w:gridCol w:w="8433"/>
        <w:gridCol w:w="20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сомасы (мың теңге)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142 143,3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142 143,3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бойынша қызмет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139333,3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 ауылдық округ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ауылдық округ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түпкілікті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 ауылдық округ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ауылдық округ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жерлерді балаларды мектепке дейін тегін алып баруды және кері алып келуді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 ауылдық округ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жол картасы бойынша қалалар мен ауылдық елді мекендерді дамыту аясында объектілерді жөндеу және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Ясновка мәдениет үйі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жұмысын қолдау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мәдениет үйі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мәдениет үйі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ауылдық округ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 № 20/106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жылғы ауылдық округтер бойынша 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13"/>
        <w:gridCol w:w="8533"/>
        <w:gridCol w:w="21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 (мың теңге)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136 671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136 671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136 671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жерлерді балаларды мектепке дейін тегін алып баруды және кері алып келуді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Бесқұдық ауылдық округ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мәдениет үйі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мәдениет үйі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 № 20/106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жылғы ауылдық округтер бойынша 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3"/>
        <w:gridCol w:w="713"/>
        <w:gridCol w:w="8753"/>
        <w:gridCol w:w="17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139 404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139 404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жерлерді балаларды мектепке дейін тегін алып баруды және кері алып келуді ұйымдастыру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мәдениет үйі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мәдениет үйі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