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02160" w14:textId="de021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"2013-2015 жылдарға Есіл аудандық бюджеті туралы" Солтүстік Қазақстан облысының Есіл ауданы мәслихатының 2012 жылғы 20 желтоқсандағы N 13/65 шешіміне өзгеріс пен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Есіл ауданы мәслихатының 2013 жылғы 21 қазандағы N 21/110 шешімі. Солтүстік Қазақстан облысының Әділет департаментінде 2013 жылғы 29 қазанда N 2380 болып тіркелді. Күші жойылды (Солтүстік Қазақстан облысы Есіл ауданы мәслихатының 2014 жылғы 25 ақпандағы N 7.2.1-22/45 хаты)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Ескерту. Күші жойылды (Солтүстік Қазақстан облысы Есіл ауданы мәслихатының 25.02.2014 N 7.2.1-22/45 хаты)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2008 жылғы 4 желтоқсандағы Бюджеттік кодексінің 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109-баптарына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Республикасының 2001 жылғы 23 қаңтардағы Заңының 6-бабы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Есіл ауданының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«2013-2015 жылдарға арналған Есіл аудандық бюджеті туралы» Есіл аудандық мәслихаттың 2012 жылғы 20 желтоқсандағы № 13/65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2013 жылдың 15 қаңтарында № 2063 нөмірімен тіркелген) келесі өзгеріс пен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2013-2015 жылдарға арналған Есіл ауданының бюджеті, соның ішінде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2013 жылға келесі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- 2 752 510,5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- 299 848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- 4 296,5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түсімдер - 11 786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- 2 436 580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- 2 765 784,5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несиелер - 63 241,6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соның ішінде: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- 69 412,7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- 6 17 1,1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активтермен операциялар бойынша сальдо - 2 260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- 2 400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қаржылық активтерін сатудан түскен қаржылық активтерді сатып алу - 140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бюджеттік тапшылық (профицит) - -78 775,6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бюджеттің тапшылығын (профицитті қолдану) қаржыландыру - 78 775,6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қарыздардың түсімі - 69 273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- 61 71,1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қаражаттың қолданылатын қалдықтары - 15 673,7 мың теңге.»;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13-3-тармағымен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«13-3. 2013 жылға арналған аудандық бюджетте 16,5 мың теңге сомасында жергілікті атқарушы органдардың қарызын күту бойынша шығыстар және облыстық бюджеттен қарыздар бойынша өзге де төлемдер қарастырылсын.»;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2013 жылғы 1 қаңтардан бастап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Солтүстік Қазақстан облысының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Есіл ауданы мәслихатының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М. Чекушева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Солтүстік Қазақстан облысының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Есіл ауданы мәслихатының хатшысы           Т. Мұқашев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«КЕЛІСІЛДІ»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«Солтүстік Қазақстан облысы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Есіл ауданының экономика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және қаржы бөлімі»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 басшысының м.а.       Г. Стороженко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2013 жылғы 21 қазан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Солтүстік Қазақстан облысы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Есіл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21 қазандағы № 21/110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Есіл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20 желтоқсандағы № 13/65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Есіл аудандық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8"/>
        <w:gridCol w:w="706"/>
        <w:gridCol w:w="842"/>
        <w:gridCol w:w="8307"/>
        <w:gridCol w:w="2447"/>
      </w:tblGrid>
      <w:tr>
        <w:trPr>
          <w:trHeight w:val="133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нып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нып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тенге)</w:t>
            </w:r>
          </w:p>
        </w:tc>
      </w:tr>
      <w:tr>
        <w:trPr>
          <w:trHeight w:val="30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2 752 510,5</w:t>
            </w:r>
          </w:p>
        </w:tc>
      </w:tr>
      <w:tr>
        <w:trPr>
          <w:trHeight w:val="30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түсімдері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299 848</w:t>
            </w:r>
          </w:p>
        </w:tc>
      </w:tr>
      <w:tr>
        <w:trPr>
          <w:trHeight w:val="25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182 121</w:t>
            </w:r>
          </w:p>
        </w:tc>
      </w:tr>
      <w:tr>
        <w:trPr>
          <w:trHeight w:val="30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182 121</w:t>
            </w:r>
          </w:p>
        </w:tc>
      </w:tr>
      <w:tr>
        <w:trPr>
          <w:trHeight w:val="27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88 566</w:t>
            </w:r>
          </w:p>
        </w:tc>
      </w:tr>
      <w:tr>
        <w:trPr>
          <w:trHeight w:val="28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33 166</w:t>
            </w:r>
          </w:p>
        </w:tc>
      </w:tr>
      <w:tr>
        <w:trPr>
          <w:trHeight w:val="30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8 734</w:t>
            </w:r>
          </w:p>
        </w:tc>
      </w:tr>
      <w:tr>
        <w:trPr>
          <w:trHeight w:val="31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44 366</w:t>
            </w:r>
          </w:p>
        </w:tc>
      </w:tr>
      <w:tr>
        <w:trPr>
          <w:trHeight w:val="30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2 300</w:t>
            </w:r>
          </w:p>
        </w:tc>
      </w:tr>
      <w:tr>
        <w:trPr>
          <w:trHeight w:val="67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қызметке салынатын ішкі салықтар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22 866</w:t>
            </w:r>
          </w:p>
        </w:tc>
      </w:tr>
      <w:tr>
        <w:trPr>
          <w:trHeight w:val="30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1 897</w:t>
            </w:r>
          </w:p>
        </w:tc>
      </w:tr>
      <w:tr>
        <w:trPr>
          <w:trHeight w:val="64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үшін түсетін түсімдер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13 610</w:t>
            </w:r>
          </w:p>
        </w:tc>
      </w:tr>
      <w:tr>
        <w:trPr>
          <w:trHeight w:val="58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7 359</w:t>
            </w:r>
          </w:p>
        </w:tc>
      </w:tr>
      <w:tr>
        <w:trPr>
          <w:trHeight w:val="94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6 295</w:t>
            </w:r>
          </w:p>
        </w:tc>
      </w:tr>
      <w:tr>
        <w:trPr>
          <w:trHeight w:val="30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6 295</w:t>
            </w:r>
          </w:p>
        </w:tc>
      </w:tr>
      <w:tr>
        <w:trPr>
          <w:trHeight w:val="27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4 296,5</w:t>
            </w:r>
          </w:p>
        </w:tc>
      </w:tr>
      <w:tr>
        <w:trPr>
          <w:trHeight w:val="28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түсімдер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996,5</w:t>
            </w:r>
          </w:p>
        </w:tc>
      </w:tr>
      <w:tr>
        <w:trPr>
          <w:trHeight w:val="61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меншіктегі мүлікті жалға беруден түсетін кірістер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</w:t>
            </w:r>
          </w:p>
        </w:tc>
      </w:tr>
      <w:tr>
        <w:trPr>
          <w:trHeight w:val="61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берілген несиелер бойынша сыйақы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16,5</w:t>
            </w:r>
          </w:p>
        </w:tc>
      </w:tr>
      <w:tr>
        <w:trPr>
          <w:trHeight w:val="30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3 300</w:t>
            </w:r>
          </w:p>
        </w:tc>
      </w:tr>
      <w:tr>
        <w:trPr>
          <w:trHeight w:val="27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3 300</w:t>
            </w:r>
          </w:p>
        </w:tc>
      </w:tr>
      <w:tr>
        <w:trPr>
          <w:trHeight w:val="36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11 786</w:t>
            </w:r>
          </w:p>
        </w:tc>
      </w:tr>
      <w:tr>
        <w:trPr>
          <w:trHeight w:val="27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11 786</w:t>
            </w:r>
          </w:p>
        </w:tc>
      </w:tr>
      <w:tr>
        <w:trPr>
          <w:trHeight w:val="28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11 786</w:t>
            </w:r>
          </w:p>
        </w:tc>
      </w:tr>
      <w:tr>
        <w:trPr>
          <w:trHeight w:val="27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 түсімдері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2 436 580</w:t>
            </w:r>
          </w:p>
        </w:tc>
      </w:tr>
      <w:tr>
        <w:trPr>
          <w:trHeight w:val="55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2 436 580</w:t>
            </w:r>
          </w:p>
        </w:tc>
      </w:tr>
      <w:tr>
        <w:trPr>
          <w:trHeight w:val="28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2 436 580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 топ</w:t>
            </w:r>
          </w:p>
        </w:tc>
        <w:tc>
          <w:tcPr>
            <w:tcW w:w="2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 (мың теңге) </w:t>
            </w:r>
          </w:p>
        </w:tc>
      </w:tr>
      <w:tr>
        <w:trPr>
          <w:trHeight w:val="30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2 765 784,5</w:t>
            </w:r>
          </w:p>
        </w:tc>
      </w:tr>
      <w:tr>
        <w:trPr>
          <w:trHeight w:val="30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235 079,3</w:t>
            </w:r>
          </w:p>
        </w:tc>
      </w:tr>
      <w:tr>
        <w:trPr>
          <w:trHeight w:val="61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12 328</w:t>
            </w:r>
          </w:p>
        </w:tc>
      </w:tr>
      <w:tr>
        <w:trPr>
          <w:trHeight w:val="58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бойынша қызметтер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12 328</w:t>
            </w:r>
          </w:p>
        </w:tc>
      </w:tr>
      <w:tr>
        <w:trPr>
          <w:trHeight w:val="30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56 215</w:t>
            </w:r>
          </w:p>
        </w:tc>
      </w:tr>
      <w:tr>
        <w:trPr>
          <w:trHeight w:val="61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әкімінің қызметін қамтамасыз ету бойынша қызметтер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53 445</w:t>
            </w:r>
          </w:p>
        </w:tc>
      </w:tr>
      <w:tr>
        <w:trPr>
          <w:trHeight w:val="36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органдардың күрделі шығындары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2 770</w:t>
            </w:r>
          </w:p>
        </w:tc>
      </w:tr>
      <w:tr>
        <w:trPr>
          <w:trHeight w:val="6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142 143,3</w:t>
            </w:r>
          </w:p>
        </w:tc>
      </w:tr>
      <w:tr>
        <w:trPr>
          <w:trHeight w:val="90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 қызметін қамтамасыз ету бойынша қызметтер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139333,3</w:t>
            </w:r>
          </w:p>
        </w:tc>
      </w:tr>
      <w:tr>
        <w:trPr>
          <w:trHeight w:val="30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органдардың күрделі шығындары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2 810,0</w:t>
            </w:r>
          </w:p>
        </w:tc>
      </w:tr>
      <w:tr>
        <w:trPr>
          <w:trHeight w:val="30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қаржы бөлімі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12 067</w:t>
            </w:r>
          </w:p>
        </w:tc>
      </w:tr>
      <w:tr>
        <w:trPr>
          <w:trHeight w:val="129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атқарылуын, аудандық (облыстық маңызы бар қала) коммуналдық меншікті басқаруды атқару және бақылауды жүзеге асыру облысында мемлекеттік саясатты орындау бойынша қызметтер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11 572</w:t>
            </w:r>
          </w:p>
        </w:tc>
      </w:tr>
      <w:tr>
        <w:trPr>
          <w:trHeight w:val="36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</w:tr>
      <w:tr>
        <w:trPr>
          <w:trHeight w:val="6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меншікке түскен мүлікті іске асыру, бағалау, сақтау және есепке алу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</w:tc>
      </w:tr>
      <w:tr>
        <w:trPr>
          <w:trHeight w:val="39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органдардың күрделі шығындары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</w:tr>
      <w:tr>
        <w:trPr>
          <w:trHeight w:val="67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12 326</w:t>
            </w:r>
          </w:p>
        </w:tc>
      </w:tr>
      <w:tr>
        <w:trPr>
          <w:trHeight w:val="12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саясаттың, ауданның (облыстық маңызы бар қала) мемлекеттік жоспарлау және басқару жүйесін қалыптастыру және дамыту облысында мемлекеттік саясатты орындау қызметтері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11 967</w:t>
            </w:r>
          </w:p>
        </w:tc>
      </w:tr>
      <w:tr>
        <w:trPr>
          <w:trHeight w:val="30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органдардың күрделі шығындары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</w:t>
            </w:r>
          </w:p>
        </w:tc>
      </w:tr>
      <w:tr>
        <w:trPr>
          <w:trHeight w:val="30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8 335</w:t>
            </w:r>
          </w:p>
        </w:tc>
      </w:tr>
      <w:tr>
        <w:trPr>
          <w:trHeight w:val="30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8 335</w:t>
            </w:r>
          </w:p>
        </w:tc>
      </w:tr>
      <w:tr>
        <w:trPr>
          <w:trHeight w:val="61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5 659</w:t>
            </w:r>
          </w:p>
        </w:tc>
      </w:tr>
      <w:tr>
        <w:trPr>
          <w:trHeight w:val="61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ауқымында төтенше жағдайларды ескерту және жою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2 214</w:t>
            </w:r>
          </w:p>
        </w:tc>
      </w:tr>
      <w:tr>
        <w:trPr>
          <w:trHeight w:val="118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масштабтардағы егістік алқаптарының өрттерін, сонымен қатар өртке қарсы мемлекеттік қызметтері жоқ елді мекендердің өрттерін сөндіру және алдын алу бойынша іс-шаралары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</w:tr>
      <w:tr>
        <w:trPr>
          <w:trHeight w:val="61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 тәртіп, қауіпсіздік, құқықтық, сотты, қылмыстық-атқару қызметі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3 035</w:t>
            </w:r>
          </w:p>
        </w:tc>
      </w:tr>
      <w:tr>
        <w:trPr>
          <w:trHeight w:val="91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3 035</w:t>
            </w:r>
          </w:p>
        </w:tc>
      </w:tr>
      <w:tr>
        <w:trPr>
          <w:trHeight w:val="30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жүру қауіпсіздігін қамтамасыз ету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3 035</w:t>
            </w:r>
          </w:p>
        </w:tc>
      </w:tr>
      <w:tr>
        <w:trPr>
          <w:trHeight w:val="30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1 862 041</w:t>
            </w:r>
          </w:p>
        </w:tc>
      </w:tr>
      <w:tr>
        <w:trPr>
          <w:trHeight w:val="61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әкiмiнiң аппараты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2 114</w:t>
            </w:r>
          </w:p>
        </w:tc>
      </w:tr>
      <w:tr>
        <w:trPr>
          <w:trHeight w:val="61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2 114</w:t>
            </w:r>
          </w:p>
        </w:tc>
      </w:tr>
      <w:tr>
        <w:trPr>
          <w:trHeight w:val="30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бiлiм бөлiмi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1 859 927</w:t>
            </w:r>
          </w:p>
        </w:tc>
      </w:tr>
      <w:tr>
        <w:trPr>
          <w:trHeight w:val="72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48 874</w:t>
            </w:r>
          </w:p>
        </w:tc>
      </w:tr>
      <w:tr>
        <w:trPr>
          <w:trHeight w:val="61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100 338</w:t>
            </w:r>
          </w:p>
        </w:tc>
      </w:tr>
      <w:tr>
        <w:trPr>
          <w:trHeight w:val="90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6 170</w:t>
            </w:r>
          </w:p>
        </w:tc>
      </w:tr>
      <w:tr>
        <w:trPr>
          <w:trHeight w:val="30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1 612 231</w:t>
            </w:r>
          </w:p>
        </w:tc>
      </w:tr>
      <w:tr>
        <w:trPr>
          <w:trHeight w:val="30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42 305</w:t>
            </w:r>
          </w:p>
        </w:tc>
      </w:tr>
      <w:tr>
        <w:trPr>
          <w:trHeight w:val="57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11 145</w:t>
            </w:r>
          </w:p>
        </w:tc>
      </w:tr>
      <w:tr>
        <w:trPr>
          <w:trHeight w:val="87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5 880</w:t>
            </w:r>
          </w:p>
        </w:tc>
      </w:tr>
      <w:tr>
        <w:trPr>
          <w:trHeight w:val="100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9 329</w:t>
            </w:r>
          </w:p>
        </w:tc>
      </w:tr>
      <w:tr>
        <w:trPr>
          <w:trHeight w:val="66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23 655</w:t>
            </w:r>
          </w:p>
        </w:tc>
      </w:tr>
      <w:tr>
        <w:trPr>
          <w:trHeight w:val="30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Әлеуметтiк көмек және әлеуметтiк қамсыздандыру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106 539</w:t>
            </w:r>
          </w:p>
        </w:tc>
      </w:tr>
      <w:tr>
        <w:trPr>
          <w:trHeight w:val="61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 облыстық маңызы бар қаланың) жұмыспен қамту және әлеуметтік бағдарламалар бөлімі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84 371</w:t>
            </w:r>
          </w:p>
        </w:tc>
      </w:tr>
      <w:tr>
        <w:trPr>
          <w:trHeight w:val="30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Еңбекпен қамту бағдарламасы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21 738</w:t>
            </w:r>
          </w:p>
        </w:tc>
      </w:tr>
      <w:tr>
        <w:trPr>
          <w:trHeight w:val="91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мамандарына отын сатып алу бойынша әлеуметтік көмек көрсету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5 145</w:t>
            </w:r>
          </w:p>
        </w:tc>
      </w:tr>
      <w:tr>
        <w:trPr>
          <w:trHeight w:val="30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2 942</w:t>
            </w:r>
          </w:p>
        </w:tc>
      </w:tr>
      <w:tr>
        <w:trPr>
          <w:trHeight w:val="30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Тұрғын-үй көмегін көрсету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61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азаматтардың жекелеген топтарына әлеуметтік көмек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5 277</w:t>
            </w:r>
          </w:p>
        </w:tc>
      </w:tr>
      <w:tr>
        <w:trPr>
          <w:trHeight w:val="30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Мұқтаж азаматтарға үйде әлеуметтік көмек көрсету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31 074</w:t>
            </w:r>
          </w:p>
        </w:tc>
      </w:tr>
      <w:tr>
        <w:trPr>
          <w:trHeight w:val="30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жасқа дейінгі балаларға мемлекеттік жәрдемақылар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12 054</w:t>
            </w:r>
          </w:p>
        </w:tc>
      </w:tr>
      <w:tr>
        <w:trPr>
          <w:trHeight w:val="121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5 641</w:t>
            </w:r>
          </w:p>
        </w:tc>
      </w:tr>
      <w:tr>
        <w:trPr>
          <w:trHeight w:val="61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Жұмыспен қамту орталықтарының қызметін қамтамасыз ету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бiлiм бөлiмi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</w:t>
            </w:r>
          </w:p>
        </w:tc>
      </w:tr>
      <w:tr>
        <w:trPr>
          <w:trHeight w:val="121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</w:t>
            </w:r>
          </w:p>
        </w:tc>
      </w:tr>
      <w:tr>
        <w:trPr>
          <w:trHeight w:val="61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 облыстық маңызы бар қаланың) жұмыспен қамту және әлеуметтік бағдарламалар бөлімі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21 333</w:t>
            </w:r>
          </w:p>
        </w:tc>
      </w:tr>
      <w:tr>
        <w:trPr>
          <w:trHeight w:val="91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 үшін әлеуметтік бағдарламалардың жұмыс бастылығын қамтамасыз ету облысында жергілікті деңгейде мемлекеттік саясатты жүзеге асыру қызметі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19 400</w:t>
            </w:r>
          </w:p>
        </w:tc>
      </w:tr>
      <w:tr>
        <w:trPr>
          <w:trHeight w:val="91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 мен басқа да әлеуметтік төлемдерді есепке жатқызу, төлеу және жеткізу бойынша қызметтердің төлем ақысы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</w:t>
            </w:r>
          </w:p>
        </w:tc>
      </w:tr>
      <w:tr>
        <w:trPr>
          <w:trHeight w:val="61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</w:t>
            </w:r>
          </w:p>
        </w:tc>
      </w:tr>
      <w:tr>
        <w:trPr>
          <w:trHeight w:val="30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үй-коммуналдық шаруашылығы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299 222</w:t>
            </w:r>
          </w:p>
        </w:tc>
      </w:tr>
      <w:tr>
        <w:trPr>
          <w:trHeight w:val="61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</w:tr>
      <w:tr>
        <w:trPr>
          <w:trHeight w:val="91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Жұмыспен қамту жол картасы бойынша қалалар мен ауылдық елді мекендерді дамыту аясында объектілерді жөндеу мен абаттандыру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</w:tr>
      <w:tr>
        <w:trPr>
          <w:trHeight w:val="91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тұрғын үй-коммуналдық шаруашылығы, жолаушылар көлігі және автомобиль жолдары бөлімі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5799</w:t>
            </w:r>
          </w:p>
        </w:tc>
      </w:tr>
      <w:tr>
        <w:trPr>
          <w:trHeight w:val="31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30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бөлу жүйесінің қызмет етуі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</w:t>
            </w:r>
          </w:p>
        </w:tc>
      </w:tr>
      <w:tr>
        <w:trPr>
          <w:trHeight w:val="30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4 300</w:t>
            </w:r>
          </w:p>
        </w:tc>
      </w:tr>
      <w:tr>
        <w:trPr>
          <w:trHeight w:val="30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білім бөлімі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3 966</w:t>
            </w:r>
          </w:p>
        </w:tc>
      </w:tr>
      <w:tr>
        <w:trPr>
          <w:trHeight w:val="61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 ауылдық елді мекендерді дамыту шеңберінде объектілерді жөндеу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3 966</w:t>
            </w:r>
          </w:p>
        </w:tc>
      </w:tr>
      <w:tr>
        <w:trPr>
          <w:trHeight w:val="61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275 906</w:t>
            </w:r>
          </w:p>
        </w:tc>
      </w:tr>
      <w:tr>
        <w:trPr>
          <w:trHeight w:val="61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коммуналдық тұрғын үй қорының тұрғын үйін жобалау, салу және (немесе) сатып алу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</w:tr>
      <w:tr>
        <w:trPr>
          <w:trHeight w:val="61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275 872</w:t>
            </w:r>
          </w:p>
        </w:tc>
      </w:tr>
      <w:tr>
        <w:trPr>
          <w:trHeight w:val="91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13 278</w:t>
            </w:r>
          </w:p>
        </w:tc>
      </w:tr>
      <w:tr>
        <w:trPr>
          <w:trHeight w:val="30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10 015</w:t>
            </w:r>
          </w:p>
        </w:tc>
      </w:tr>
      <w:tr>
        <w:trPr>
          <w:trHeight w:val="30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тазалығын қамтамасыз ету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1 701</w:t>
            </w:r>
          </w:p>
        </w:tc>
      </w:tr>
      <w:tr>
        <w:trPr>
          <w:trHeight w:val="27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Тегі анықталмағандарды жерлеу және жерлеу жерлерін күту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</w:t>
            </w:r>
          </w:p>
        </w:tc>
      </w:tr>
      <w:tr>
        <w:trPr>
          <w:trHeight w:val="30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көгалдандыру және көркейту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1 340</w:t>
            </w:r>
          </w:p>
        </w:tc>
      </w:tr>
      <w:tr>
        <w:trPr>
          <w:trHeight w:val="30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95408,9</w:t>
            </w:r>
          </w:p>
        </w:tc>
      </w:tr>
      <w:tr>
        <w:trPr>
          <w:trHeight w:val="61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13369</w:t>
            </w:r>
          </w:p>
        </w:tc>
      </w:tr>
      <w:tr>
        <w:trPr>
          <w:trHeight w:val="30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13369</w:t>
            </w:r>
          </w:p>
        </w:tc>
      </w:tr>
      <w:tr>
        <w:trPr>
          <w:trHeight w:val="61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дене шынықтыру және спорт бөлімі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5 359</w:t>
            </w:r>
          </w:p>
        </w:tc>
      </w:tr>
      <w:tr>
        <w:trPr>
          <w:trHeight w:val="61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</w:t>
            </w:r>
          </w:p>
        </w:tc>
      </w:tr>
      <w:tr>
        <w:trPr>
          <w:trHeight w:val="94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4 615</w:t>
            </w:r>
          </w:p>
        </w:tc>
      </w:tr>
      <w:tr>
        <w:trPr>
          <w:trHeight w:val="61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 ) мәдениет және тілдерді дамыту бөлімі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45 987</w:t>
            </w:r>
          </w:p>
        </w:tc>
      </w:tr>
      <w:tr>
        <w:trPr>
          <w:trHeight w:val="30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17 551</w:t>
            </w:r>
          </w:p>
        </w:tc>
      </w:tr>
      <w:tr>
        <w:trPr>
          <w:trHeight w:val="30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 істеуі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27 816</w:t>
            </w:r>
          </w:p>
        </w:tc>
      </w:tr>
      <w:tr>
        <w:trPr>
          <w:trHeight w:val="61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халқының мемлекеттік және басқа тілдерін дамыту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</w:t>
            </w:r>
          </w:p>
        </w:tc>
      </w:tr>
      <w:tr>
        <w:trPr>
          <w:trHeight w:val="61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6 315</w:t>
            </w:r>
          </w:p>
        </w:tc>
      </w:tr>
      <w:tr>
        <w:trPr>
          <w:trHeight w:val="61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6 130</w:t>
            </w:r>
          </w:p>
        </w:tc>
      </w:tr>
      <w:tr>
        <w:trPr>
          <w:trHeight w:val="72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</w:tr>
      <w:tr>
        <w:trPr>
          <w:trHeight w:val="61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 ) мәдениет және тілдерді дамыту бөлімі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10 271</w:t>
            </w:r>
          </w:p>
        </w:tc>
      </w:tr>
      <w:tr>
        <w:trPr>
          <w:trHeight w:val="61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тілдерді дамыту облысында жергілікті деңгейде мемлекеттік саясатты жүзеге асыру қызметі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6 254</w:t>
            </w:r>
          </w:p>
        </w:tc>
      </w:tr>
      <w:tr>
        <w:trPr>
          <w:trHeight w:val="61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4 017</w:t>
            </w:r>
          </w:p>
        </w:tc>
      </w:tr>
      <w:tr>
        <w:trPr>
          <w:trHeight w:val="61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7876,9</w:t>
            </w:r>
          </w:p>
        </w:tc>
      </w:tr>
      <w:tr>
        <w:trPr>
          <w:trHeight w:val="91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әлеуметтік оптимизмін қалыптастыру, ақпарат, мемлекеттікті нығайту облысында жергілікті деңгейде мемлекеттік саясатты жүзеге асыру қызметі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7492,9</w:t>
            </w:r>
          </w:p>
        </w:tc>
      </w:tr>
      <w:tr>
        <w:trPr>
          <w:trHeight w:val="30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органдардың күрделі шығындары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</w:t>
            </w:r>
          </w:p>
        </w:tc>
      </w:tr>
      <w:tr>
        <w:trPr>
          <w:trHeight w:val="61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Жастар саясат саласында аймақтық бағдарламаларды іске асыру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61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дене шынықтыру және спорт бөлімі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6 231</w:t>
            </w:r>
          </w:p>
        </w:tc>
      </w:tr>
      <w:tr>
        <w:trPr>
          <w:trHeight w:val="91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6 069</w:t>
            </w:r>
          </w:p>
        </w:tc>
      </w:tr>
      <w:tr>
        <w:trPr>
          <w:trHeight w:val="30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</w:tr>
      <w:tr>
        <w:trPr>
          <w:trHeight w:val="91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Ауыл, су, орман, балық шаруашылығы, ерекше қорғалатын табиғи аумақтар, қоршаған ортаны және жануарлар дүниесін қорғау, жер қатынастары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78 687</w:t>
            </w:r>
          </w:p>
        </w:tc>
      </w:tr>
      <w:tr>
        <w:trPr>
          <w:trHeight w:val="61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ауыл шаруашылығы және ветеринария бөлімі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67 269</w:t>
            </w:r>
          </w:p>
        </w:tc>
      </w:tr>
      <w:tr>
        <w:trPr>
          <w:trHeight w:val="91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ауыл шаруашылығы және ветеринария саласындағы мемлекеттiк саясатты iске асыру жөнiндегi қызметтер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16 512</w:t>
            </w:r>
          </w:p>
        </w:tc>
      </w:tr>
      <w:tr>
        <w:trPr>
          <w:trHeight w:val="30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</w:tr>
      <w:tr>
        <w:trPr>
          <w:trHeight w:val="61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әлеуметтік сала мамандарын әлеуметтік қолдау шараларын жүзеге асыру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10 758</w:t>
            </w:r>
          </w:p>
        </w:tc>
      </w:tr>
      <w:tr>
        <w:trPr>
          <w:trHeight w:val="61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</w:t>
            </w:r>
          </w:p>
        </w:tc>
      </w:tr>
      <w:tr>
        <w:trPr>
          <w:trHeight w:val="30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iс-шаралар жүргiзу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38 867</w:t>
            </w:r>
          </w:p>
        </w:tc>
      </w:tr>
      <w:tr>
        <w:trPr>
          <w:trHeight w:val="61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бөлiмi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11 418</w:t>
            </w:r>
          </w:p>
        </w:tc>
      </w:tr>
      <w:tr>
        <w:trPr>
          <w:trHeight w:val="91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мемлекеттiк саясатты iске асыру жөнiндегi қызметтер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7 597</w:t>
            </w:r>
          </w:p>
        </w:tc>
      </w:tr>
      <w:tr>
        <w:trPr>
          <w:trHeight w:val="30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жер-шаруашылық жабдықтау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1 461</w:t>
            </w:r>
          </w:p>
        </w:tc>
      </w:tr>
      <w:tr>
        <w:trPr>
          <w:trHeight w:val="91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 кенттердiң, ауылдардың (селолардың), ауылдық (селолық) округтердiң шекарасын белгiлеу кезiнде жүргiзiлетiн жерге орналастыру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2 360</w:t>
            </w:r>
          </w:p>
        </w:tc>
      </w:tr>
      <w:tr>
        <w:trPr>
          <w:trHeight w:val="61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10 664</w:t>
            </w:r>
          </w:p>
        </w:tc>
      </w:tr>
      <w:tr>
        <w:trPr>
          <w:trHeight w:val="61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10 664</w:t>
            </w:r>
          </w:p>
        </w:tc>
      </w:tr>
      <w:tr>
        <w:trPr>
          <w:trHeight w:val="91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8 593</w:t>
            </w:r>
          </w:p>
        </w:tc>
      </w:tr>
      <w:tr>
        <w:trPr>
          <w:trHeight w:val="30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21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1 871</w:t>
            </w:r>
          </w:p>
        </w:tc>
      </w:tr>
      <w:tr>
        <w:trPr>
          <w:trHeight w:val="30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коммуникация. Автомобиль көліктері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13 984</w:t>
            </w:r>
          </w:p>
        </w:tc>
      </w:tr>
      <w:tr>
        <w:trPr>
          <w:trHeight w:val="108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тұрғын үй-коммуналдық шаруашылығы, жолаушылар көлігі және автомобиль жолдары бөлімі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13 984</w:t>
            </w:r>
          </w:p>
        </w:tc>
      </w:tr>
      <w:tr>
        <w:trPr>
          <w:trHeight w:val="30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қызметін қамтамасыз ету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13 984</w:t>
            </w:r>
          </w:p>
        </w:tc>
      </w:tr>
      <w:tr>
        <w:trPr>
          <w:trHeight w:val="39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37 443</w:t>
            </w:r>
          </w:p>
        </w:tc>
      </w:tr>
      <w:tr>
        <w:trPr>
          <w:trHeight w:val="61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6 555</w:t>
            </w:r>
          </w:p>
        </w:tc>
      </w:tr>
      <w:tr>
        <w:trPr>
          <w:trHeight w:val="103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6 555</w:t>
            </w:r>
          </w:p>
        </w:tc>
      </w:tr>
      <w:tr>
        <w:trPr>
          <w:trHeight w:val="61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ауыл,(село), ауылдық (селолық ) округ әкімінің аппараты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21 182</w:t>
            </w:r>
          </w:p>
        </w:tc>
      </w:tr>
      <w:tr>
        <w:trPr>
          <w:trHeight w:val="109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іске асыру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21 182</w:t>
            </w:r>
          </w:p>
        </w:tc>
      </w:tr>
      <w:tr>
        <w:trPr>
          <w:trHeight w:val="30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</w:t>
            </w:r>
          </w:p>
        </w:tc>
      </w:tr>
      <w:tr>
        <w:trPr>
          <w:trHeight w:val="61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</w:t>
            </w:r>
          </w:p>
        </w:tc>
      </w:tr>
      <w:tr>
        <w:trPr>
          <w:trHeight w:val="103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8 838</w:t>
            </w:r>
          </w:p>
        </w:tc>
      </w:tr>
      <w:tr>
        <w:trPr>
          <w:trHeight w:val="135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8 799</w:t>
            </w:r>
          </w:p>
        </w:tc>
      </w:tr>
      <w:tr>
        <w:trPr>
          <w:trHeight w:val="30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</w:tr>
      <w:tr>
        <w:trPr>
          <w:trHeight w:val="30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Қарызды күту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16,5</w:t>
            </w:r>
          </w:p>
        </w:tc>
      </w:tr>
      <w:tr>
        <w:trPr>
          <w:trHeight w:val="30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бөлімі (облыстық маңызы бар қала)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16,5</w:t>
            </w:r>
          </w:p>
        </w:tc>
      </w:tr>
      <w:tr>
        <w:trPr>
          <w:trHeight w:val="91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қарыздар бойынша өзге төлемдер және сыйақыларды төлеу бойынша жергілікті атқарушы органдардың қарызын күту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16,5</w:t>
            </w:r>
          </w:p>
        </w:tc>
      </w:tr>
      <w:tr>
        <w:trPr>
          <w:trHeight w:val="30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15329,8</w:t>
            </w:r>
          </w:p>
        </w:tc>
      </w:tr>
      <w:tr>
        <w:trPr>
          <w:trHeight w:val="40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бөлiмi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15329,8</w:t>
            </w:r>
          </w:p>
        </w:tc>
      </w:tr>
      <w:tr>
        <w:trPr>
          <w:trHeight w:val="78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13197,8</w:t>
            </w:r>
          </w:p>
        </w:tc>
      </w:tr>
      <w:tr>
        <w:trPr>
          <w:trHeight w:val="133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2 132</w:t>
            </w:r>
          </w:p>
        </w:tc>
      </w:tr>
      <w:tr>
        <w:trPr>
          <w:trHeight w:val="40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кредиттеу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63241,6</w:t>
            </w:r>
          </w:p>
        </w:tc>
      </w:tr>
      <w:tr>
        <w:trPr>
          <w:trHeight w:val="40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69412,7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 топ</w:t>
            </w:r>
          </w:p>
        </w:tc>
        <w:tc>
          <w:tcPr>
            <w:tcW w:w="2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1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Ауыл, су, орман, балық шаруашылығы, ерекше қорғалатын табиғи аумақтар, қоршаған ортаны және жануарлар дүниесін қорғау, жер қатынастары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69412,7</w:t>
            </w:r>
          </w:p>
        </w:tc>
      </w:tr>
      <w:tr>
        <w:trPr>
          <w:trHeight w:val="61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69412,7</w:t>
            </w:r>
          </w:p>
        </w:tc>
      </w:tr>
      <w:tr>
        <w:trPr>
          <w:trHeight w:val="61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69412,7</w:t>
            </w:r>
          </w:p>
        </w:tc>
      </w:tr>
      <w:tr>
        <w:trPr>
          <w:trHeight w:val="30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несиелерді өтеу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3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нып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нып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30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несиелерді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6171,1</w:t>
            </w:r>
          </w:p>
        </w:tc>
      </w:tr>
      <w:tr>
        <w:trPr>
          <w:trHeight w:val="30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несиелерді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6171,1</w:t>
            </w:r>
          </w:p>
        </w:tc>
      </w:tr>
      <w:tr>
        <w:trPr>
          <w:trHeight w:val="61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несиелерді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6171,1</w:t>
            </w:r>
          </w:p>
        </w:tc>
      </w:tr>
      <w:tr>
        <w:trPr>
          <w:trHeight w:val="61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Қаржылық активтермен операциялар бойынша сальдо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2260</w:t>
            </w:r>
          </w:p>
        </w:tc>
      </w:tr>
      <w:tr>
        <w:trPr>
          <w:trHeight w:val="30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активтерді сатып алу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 топ</w:t>
            </w:r>
          </w:p>
        </w:tc>
        <w:tc>
          <w:tcPr>
            <w:tcW w:w="2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30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</w:tr>
      <w:tr>
        <w:trPr>
          <w:trHeight w:val="91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</w:tr>
      <w:tr>
        <w:trPr>
          <w:trHeight w:val="61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</w:tr>
      <w:tr>
        <w:trPr>
          <w:trHeight w:val="133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нып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нып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37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қаржылық активтерін сатудан түскен түсім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3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қаржылық активтерін сатудан түскен түсім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61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 ішінде мемлекеттің қаржылық активтерін сатудан түскен түсімдер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30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- 78 775,6</w:t>
            </w:r>
          </w:p>
        </w:tc>
      </w:tr>
      <w:tr>
        <w:trPr>
          <w:trHeight w:val="61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Бюджет тапшылығын қаржыландыру (профицитін пайдалану)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78775,6</w:t>
            </w:r>
          </w:p>
        </w:tc>
      </w:tr>
      <w:tr>
        <w:trPr>
          <w:trHeight w:val="30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69273</w:t>
            </w:r>
          </w:p>
        </w:tc>
      </w:tr>
      <w:tr>
        <w:trPr>
          <w:trHeight w:val="30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мемлекеттік қарыздар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69273</w:t>
            </w:r>
          </w:p>
        </w:tc>
      </w:tr>
      <w:tr>
        <w:trPr>
          <w:trHeight w:val="30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келісім-шарттары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69273</w:t>
            </w:r>
          </w:p>
        </w:tc>
      </w:tr>
      <w:tr>
        <w:trPr>
          <w:trHeight w:val="49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 топ</w:t>
            </w:r>
          </w:p>
        </w:tc>
        <w:tc>
          <w:tcPr>
            <w:tcW w:w="2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30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6171,1</w:t>
            </w:r>
          </w:p>
        </w:tc>
      </w:tr>
      <w:tr>
        <w:trPr>
          <w:trHeight w:val="30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6171,1</w:t>
            </w:r>
          </w:p>
        </w:tc>
      </w:tr>
      <w:tr>
        <w:trPr>
          <w:trHeight w:val="61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Жоғарыда тұрған бюджетке жергілікті атқару органның қарызын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6171,1</w:t>
            </w:r>
          </w:p>
        </w:tc>
      </w:tr>
      <w:tr>
        <w:trPr>
          <w:trHeight w:val="36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15673,7</w:t>
            </w:r>
          </w:p>
        </w:tc>
      </w:tr>
      <w:tr>
        <w:trPr>
          <w:trHeight w:val="30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қалдықтары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15673,7</w:t>
            </w:r>
          </w:p>
        </w:tc>
      </w:tr>
      <w:tr>
        <w:trPr>
          <w:trHeight w:val="30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15673,7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