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486aa" w14:textId="5c48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Есіл аудандық бюджеті туралы" Солтүстік Қазақстан облысының Есіл ауданы мәслихатының 2012 жылғы 20 желтоқсандағы № 13/65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2013 жылғы 6 қарашадағы N 22/112 шешімі. Солтүстік Қазақстан облысының Әділет департаментінде 2013 жылғы 11 қарашада N 2398 болып тіркелді. Күші жойылды (Солтүстік Қазақстан облысы Есіл ауданы мәслихатының 2014 жылғы 25 ақпандағы N 7.2.1-22/45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Есіл ауданы мәслихатының 25.02.2014 N 7.2.1-22/45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Есіл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Есіл аудандық бюджеті туралы» Солтүстік Қазақстан облысының Есіл ауданы мәслихатының 2012 жылғы 20 желтоқсандағы № 13/65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2013 жылғы 15 қаңтарда № 2063 нөмірімен тіркелген, 2013 жылғы 8 ақпанда «Есіл таңы» газетінде, 2013 жылғы 8 ақпанда «Ишим» газетінде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Есіл аудандық бюджеті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2013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- 2 752 510,5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- 300 848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- 3 296,5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түсімдер - 11 786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- 2 436 580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- 2 765 784,5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несиелер - 63 241,6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- 69 412,7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- 6 171,1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- 2260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- 2400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түскен қаржылық активтерді сатып алу 140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бюджеттік тапшылық (профицит) - –78 775,6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(профицитті қолдану) қаржыландыру - 78 775,6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- 69 273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- 6171,1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қаражаттың қолданылатын қалдықтары - 15673,7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2013 жылға Есіл ауданының жергілікті атқарушы органының резерві 20 мың теңге сомасында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Есіл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 М. Чекушева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Есіл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 Т. Мұқашев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Есіл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басшысының м.а.                          Г. Стороженко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Есіл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6 қарашадағы № 22/112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Есіл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20 желтоқсандағы № 13/65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Есіл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1113"/>
        <w:gridCol w:w="1173"/>
        <w:gridCol w:w="6553"/>
        <w:gridCol w:w="2613"/>
      </w:tblGrid>
      <w:tr>
        <w:trPr>
          <w:trHeight w:val="13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2 752 510,5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300 848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206 967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206 967</w:t>
            </w:r>
          </w:p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74 676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30 075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6 735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35 566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5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қызметке салынатын ішкі салықтар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1 797</w:t>
            </w:r>
          </w:p>
        </w:tc>
      </w:tr>
      <w:tr>
        <w:trPr>
          <w:trHeight w:val="5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8 827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4 876</w:t>
            </w:r>
          </w:p>
        </w:tc>
      </w:tr>
      <w:tr>
        <w:trPr>
          <w:trHeight w:val="9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3 705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3 705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3 296,5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996,5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жалға беруден түсетін кірістер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6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несиелер бойынша сыйақы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11 786</w:t>
            </w:r>
          </w:p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11 786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11 786</w:t>
            </w:r>
          </w:p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 түсімдері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2 436 580</w:t>
            </w:r>
          </w:p>
        </w:tc>
      </w:tr>
      <w:tr>
        <w:trPr>
          <w:trHeight w:val="5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2 436 580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2 436 580</w:t>
            </w:r>
          </w:p>
        </w:tc>
      </w:tr>
      <w:tr>
        <w:trPr>
          <w:trHeight w:val="21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топ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әкім-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шісі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ІІ. Шығындар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2 765 784,5 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241 512,3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12 328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бойынша қызметтер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12 328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61 910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бойынша қызметтер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60 246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143 251,3</w:t>
            </w:r>
          </w:p>
        </w:tc>
      </w:tr>
      <w:tr>
        <w:trPr>
          <w:trHeight w:val="10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 қызметін қамтамасыз ету бойынша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140441,3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2 810,0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экономика және қаржы бөлімі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24 023</w:t>
            </w:r>
          </w:p>
        </w:tc>
      </w:tr>
      <w:tr>
        <w:trPr>
          <w:trHeight w:val="12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атқарылуын, аудандық (облыстық маңызы бар қала) коммуналдық меншікті басқаруды атқару және бақылауды жүзеге асыру облысында мемлекеттік саясатты орындау бойынша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23 187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244,8</w:t>
            </w:r>
          </w:p>
        </w:tc>
      </w:tr>
      <w:tr>
        <w:trPr>
          <w:trHeight w:val="6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іске асыру, бағалау, сақтау және есепке алу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466,2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8 335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8 335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5 659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 төтенше жағдайларды ескерту және жою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2 214</w:t>
            </w:r>
          </w:p>
        </w:tc>
      </w:tr>
      <w:tr>
        <w:trPr>
          <w:trHeight w:val="12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масштабтардағы егістік алқаптарының өрттерін, сонымен қатар өртке қарсы мемлекеттік қызметтері жоқ елді мекендердің өрттерін сөндіру және алдын алу бойынша іс-шаралары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 тәртіп, қауіпсіздік, құқықтық, сотты, қылмыстық-атқару қызметі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қауіпсіздігін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1 863 341</w:t>
            </w:r>
          </w:p>
        </w:tc>
      </w:tr>
      <w:tr>
        <w:trPr>
          <w:trHeight w:val="6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</w:t>
            </w:r>
          </w:p>
        </w:tc>
      </w:tr>
      <w:tr>
        <w:trPr>
          <w:trHeight w:val="6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1 861 327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50 274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100 338</w:t>
            </w:r>
          </w:p>
        </w:tc>
      </w:tr>
      <w:tr>
        <w:trPr>
          <w:trHeight w:val="10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1 604 154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42 305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11 336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</w:t>
            </w:r>
          </w:p>
        </w:tc>
      </w:tr>
      <w:tr>
        <w:trPr>
          <w:trHeight w:val="10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9 148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31 732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94 121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71 931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21 733</w:t>
            </w:r>
          </w:p>
        </w:tc>
      </w:tr>
      <w:tr>
        <w:trPr>
          <w:trHeight w:val="10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4 588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3 593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29 896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7 244</w:t>
            </w:r>
          </w:p>
        </w:tc>
      </w:tr>
      <w:tr>
        <w:trPr>
          <w:trHeight w:val="12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3 755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12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21 355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үшін әлеуметтік бағдарламалардың жұмыс бастылығын қамтамасыз ету облысында жергілікті деңгейде мемлекеттік саясатты жүзеге асыру қызметі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19 474</w:t>
            </w:r>
          </w:p>
        </w:tc>
      </w:tr>
      <w:tr>
        <w:trPr>
          <w:trHeight w:val="4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 мен басқа да әлеуметтік төлемдерді есепке жатқызу, төлеу және жеткізу бойынша қызметтердің төлем ақысы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302755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10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жол картасы бойынша қалалар мен ауылдық елді мекендерді дамыту аясында объектілерді жөндеу мен абаттандыру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</w:t>
            </w:r>
          </w:p>
        </w:tc>
      </w:tr>
      <w:tr>
        <w:trPr>
          <w:trHeight w:val="7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276907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276 821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15 247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11 579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тазалығын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Тегі анықталмағандарды жерлеу және жерлеу жерлерін күту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көгалдандыру және көркейту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95495,7</w:t>
            </w:r>
          </w:p>
        </w:tc>
      </w:tr>
      <w:tr>
        <w:trPr>
          <w:trHeight w:val="79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5 359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10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4 615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46 394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17 958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кітапханалардың жұмыс істеуі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27 816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халқының мемлекеттік және басқа тілдерін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6 303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173,4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10 371</w:t>
            </w:r>
          </w:p>
        </w:tc>
      </w:tr>
      <w:tr>
        <w:trPr>
          <w:trHeight w:val="8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тілдерді дамыту облысында жергілікті деңгейде мемлекеттік саясатты жүзеге асыру қызметі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шығындары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</w:t>
            </w:r>
          </w:p>
        </w:tc>
      </w:tr>
      <w:tr>
        <w:trPr>
          <w:trHeight w:val="7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1 726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7876,3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әлеуметтік оптимизмін қалыптастыру, ақпарат, мемлекеттікті нығайту облысында жергілікті деңгейде мемлекеттік саясатты жүзеге асыру қызметі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7492,9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183,4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 саласында аймақтық бағдарламаларды іске асыру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5 823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5 661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78 644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шаруашылығы және ветеринария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67 047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ауыл шаруашылығы және ветеринария саласындағы мемлекеттiк саясатты iске асыру жөнiндегi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әлеуметтік сала мамандарын әлеуметтік қолдау шараларын жүзеге асыру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10 758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iс-шаралар жүргiзу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38 867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11 597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мемлекеттiк саясатты iске асыру жөнiндегi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7 776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жабдықтау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</w:t>
            </w:r>
          </w:p>
        </w:tc>
      </w:tr>
      <w:tr>
        <w:trPr>
          <w:trHeight w:val="109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10 663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10 663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8 593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4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коммуникация. Автомобиль көліктері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15 445,2</w:t>
            </w:r>
          </w:p>
        </w:tc>
      </w:tr>
      <w:tr>
        <w:trPr>
          <w:trHeight w:val="9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15 445,2</w:t>
            </w:r>
          </w:p>
        </w:tc>
      </w:tr>
      <w:tr>
        <w:trPr>
          <w:trHeight w:val="4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қызметін қамтамасыз ету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15 445,2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Өзгелер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37 091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6 367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6 367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ауыл,(село), ауылдық (селолық 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21 182</w:t>
            </w:r>
          </w:p>
        </w:tc>
      </w:tr>
      <w:tr>
        <w:trPr>
          <w:trHeight w:val="11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21 182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9 522</w:t>
            </w:r>
          </w:p>
        </w:tc>
      </w:tr>
      <w:tr>
        <w:trPr>
          <w:trHeight w:val="12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9 483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Қарызды күту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 маңызы бар қала)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10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қарыздар бойынша өзге төлемдер және сыйақыларды төлеу бойынша жергілікті атқарушы органдардың қарызын күту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15329,8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15329,8</w:t>
            </w:r>
          </w:p>
        </w:tc>
      </w:tr>
      <w:tr>
        <w:trPr>
          <w:trHeight w:val="7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13197,8</w:t>
            </w:r>
          </w:p>
        </w:tc>
      </w:tr>
      <w:tr>
        <w:trPr>
          <w:trHeight w:val="12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63241,6</w:t>
            </w:r>
          </w:p>
        </w:tc>
      </w:tr>
      <w:tr>
        <w:trPr>
          <w:trHeight w:val="4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69412,7</w:t>
            </w:r>
          </w:p>
        </w:tc>
      </w:tr>
      <w:tr>
        <w:trPr>
          <w:trHeight w:val="23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топ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әкім-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шісі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10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69412,7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69412,7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69412,7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несиелерді өтеу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несиелерді өтеу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6171,1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несиелерді өтеу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6171,1</w:t>
            </w:r>
          </w:p>
        </w:tc>
      </w:tr>
      <w:tr>
        <w:trPr>
          <w:trHeight w:val="6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несиелерді өтеу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6171,1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Қаржылық активтермен операциялар бойынша сальдо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1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топ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әкім-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шісі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9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қаржылық активтерін сатудан түскен түсім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қаржылық активтерін сатудан түскен түсім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 ішінде мемлекеттің қаржылық активтерін сатудан түскен түсімдер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(профициті)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- 78 775,6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VІ.Бюджет тапшылығын қаржыландыру (профицитін пайдалану)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78775,6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69273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69273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келісім-шарттары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69273</w:t>
            </w:r>
          </w:p>
        </w:tc>
      </w:tr>
      <w:tr>
        <w:trPr>
          <w:trHeight w:val="43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 топ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6171,1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6171,1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Жоғарыда тұрған бюджетке жергілікті атқару органның қарызын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6171,1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15673,7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15673,7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15673,7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Есіл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6 қарашадағы № 22/112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Есіл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20 желтоқсандағы № 13/65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жылғы ауылдық округтер бойынша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013"/>
        <w:gridCol w:w="1013"/>
        <w:gridCol w:w="7533"/>
        <w:gridCol w:w="2033"/>
      </w:tblGrid>
      <w:tr>
        <w:trPr>
          <w:trHeight w:val="23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топ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жыл сомасы (мың теңге) </w:t>
            </w:r>
          </w:p>
        </w:tc>
      </w:tr>
      <w:tr>
        <w:trPr>
          <w:trHeight w:val="3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143 251,3</w:t>
            </w:r>
          </w:p>
        </w:tc>
      </w:tr>
      <w:tr>
        <w:trPr>
          <w:trHeight w:val="6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143 251,3</w:t>
            </w:r>
          </w:p>
        </w:tc>
      </w:tr>
      <w:tr>
        <w:trPr>
          <w:trHeight w:val="9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қызметін қамтамасыз ету бойынша қызмет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140441,3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Алматы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Волошинка ауылдық округ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Заградовка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8184,7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12915,7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Ильинка ауылдық округ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9670,7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8796,7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8407,7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Тораңғұл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7872,7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15624,1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түпкілікті шығындары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Алматы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Волошинка ауылдық округ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Заградовка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Ильинка ауылдық округ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Тораңғұл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6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9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жерлерді балаларды мектепке дейін тегін алып баруды және кері алып келуді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Волошинка ауылдық округ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Тораңғұл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9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жол картасы бойынша қалалар мен ауылдық елді мекендерді дамыту аясында объектілерді жөндеу және абаттандыру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Ясновка мәдениет үйі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6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</w:p>
        </w:tc>
      </w:tr>
      <w:tr>
        <w:trPr>
          <w:trHeight w:val="6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мәдени-демалыс жұмысын қолдау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мәдениет үйі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ауылдық мәдениет үйі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</w:t>
            </w:r>
          </w:p>
        </w:tc>
      </w:tr>
      <w:tr>
        <w:trPr>
          <w:trHeight w:val="6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</w:t>
            </w:r>
          </w:p>
        </w:tc>
      </w:tr>
      <w:tr>
        <w:trPr>
          <w:trHeight w:val="9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Алматы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Волошинка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Заградовка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Ильинка ауылдық округ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Тораңғұл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ауылдық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Есіл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6 қарашадағы № 22/112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Есіл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20 желтоқсандағы № 13/65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жылғы ауылдық округтер бойынша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1153"/>
        <w:gridCol w:w="1153"/>
        <w:gridCol w:w="7313"/>
        <w:gridCol w:w="2373"/>
      </w:tblGrid>
      <w:tr>
        <w:trPr>
          <w:trHeight w:val="29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топ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әкім-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шісі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</w:tr>
      <w:tr>
        <w:trPr>
          <w:trHeight w:val="6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әлеуметтік қорғау және жұмыспен қамту бөлімі (облыстық маңызы бар қала)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</w:tr>
      <w:tr>
        <w:trPr>
          <w:trHeight w:val="7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уәкілетті органның шешімі бойынша бөлек санаттағы мұқтаж азаматтарға әлеуметтік көмек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</w:tr>
      <w:tr>
        <w:trPr>
          <w:trHeight w:val="7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ҰОС ардагерлеріне монша, шаштаразға баруға әлеуметтік көмек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қамтылған жанұядағы студенттерге әлеуметтік көмек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Бөлек санаттағы азаматтарға курорттық-санаторлық емделуге әлеуметтік төлемдер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</w:p>
        </w:tc>
      </w:tr>
      <w:tr>
        <w:trPr>
          <w:trHeight w:val="9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 отан соғысының қатысушыларын және мүгедектерге коммуналдық қызметтерге әлеуметтік көмек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9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 отан соғысының қатысушыларын және мүгедектерге және сонымен қатар оларға теңестірілетін тұлғаларға тіс протездеуді жеңілдеті үшін әлеуметтік көмек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