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8d4d2" w14:textId="758d4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Есіл аудандық бюджеті туралы" Солтүстік Қазақстан облысының Есіл ауданы мәслихатының 2012 жылғы 20 желтоқсандағы N 13/65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2013 жылғы 10 желтоқсандағы N 24/143 шешімі. Солтүстік Қазақстан облысының Әділет департаментінде 2013 жылғы 13 желтоқсанда N 2440 болып тіркелді. Күші жойылды (Солтүстік Қазақстан облысы Есіл ауданы мәслихатының 2014 жылғы 25 ақпандағы N 7.2.1-22/45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(Солтүстік Қазақстан облысы Есіл ауданы мәслихатының 25.02.2014 N 7.2.1-22/45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95-IV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Есіл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Есіл аудандық бюджеті туралы» Есіл аудандық мәслихаттың 2012 жылғы 20 желтоқсандағы № 13/65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2013 жылғы 15 қаңтарда № 2063 нөмірімен тіркелген, 2013 жылғы 8 ақпанда «Есіл таңы» газетінде, 2013 жылғы 8 ақпанда «Ишим» газетінде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Есіл ауданының бюджеті, соның ішінде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 жылға келесі көлемде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- 2 751 148,2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- 300 848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- 3 296,5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түсімдер - 11 786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- 2 435 217,7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- 2 764 422,2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несиелер - 63 241,6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- 69 412,7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- 6 171,1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- 2260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- 2 400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түскен қаржылық активтерді сатып алу - 140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бюджеттік тапшылық (профицит) – -78 775,6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бюджеттің тапшылығын (профицитті қолдану) қаржыландыру - 78 775,6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- 69 273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- 6 171,1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қаражаттың қолданылатын қалдықтары - 15 673,7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Есіл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В. Шкодин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Солтүстік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Есіл ауданы мәслихатының хатшысы           Т. Мұқашев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«Солтүстік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Есіл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басшысының м.а.                   Г. Стороженко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2013 жылғы 10 желтоқсан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10 желтоқсандағы N 24/143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 N 13/65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Есіл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704"/>
        <w:gridCol w:w="858"/>
        <w:gridCol w:w="8360"/>
        <w:gridCol w:w="2460"/>
      </w:tblGrid>
      <w:tr>
        <w:trPr>
          <w:trHeight w:val="13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2 751 148,2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300 848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206 967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206 967</w:t>
            </w:r>
          </w:p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74 676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30 075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6 735</w:t>
            </w:r>
          </w:p>
        </w:tc>
      </w:tr>
      <w:tr>
        <w:trPr>
          <w:trHeight w:val="3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35 566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5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қызметке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1 797</w:t>
            </w:r>
          </w:p>
        </w:tc>
      </w:tr>
      <w:tr>
        <w:trPr>
          <w:trHeight w:val="5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8 827</w:t>
            </w:r>
          </w:p>
        </w:tc>
      </w:tr>
      <w:tr>
        <w:trPr>
          <w:trHeight w:val="5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4 876</w:t>
            </w:r>
          </w:p>
        </w:tc>
      </w:tr>
      <w:tr>
        <w:trPr>
          <w:trHeight w:val="9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3 705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3 296,5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996,5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6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несиелер бойынша сыйақы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3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2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11 786</w:t>
            </w:r>
          </w:p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11 786</w:t>
            </w:r>
          </w:p>
        </w:tc>
      </w:tr>
      <w:tr>
        <w:trPr>
          <w:trHeight w:val="2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11 786</w:t>
            </w:r>
          </w:p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2 435 217,7</w:t>
            </w:r>
          </w:p>
        </w:tc>
      </w:tr>
      <w:tr>
        <w:trPr>
          <w:trHeight w:val="5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2 435 217,7</w:t>
            </w:r>
          </w:p>
        </w:tc>
      </w:tr>
      <w:tr>
        <w:trPr>
          <w:trHeight w:val="2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2 435 217,7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2764422,2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241 512,3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12 328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бойынша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12 328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61 910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бойынша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60 246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1 664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143 251,3</w:t>
            </w:r>
          </w:p>
        </w:tc>
      </w:tr>
      <w:tr>
        <w:trPr>
          <w:trHeight w:val="10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 қызметін қамтамасыз ету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140441,3</w:t>
            </w:r>
          </w:p>
        </w:tc>
      </w:tr>
      <w:tr>
        <w:trPr>
          <w:trHeight w:val="2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2 810,0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экономика және қаржы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24 023</w:t>
            </w:r>
          </w:p>
        </w:tc>
      </w:tr>
      <w:tr>
        <w:trPr>
          <w:trHeight w:val="12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атқарылуын, аудандық (облыстық маңызы бар қала) коммуналдық меншікті басқаруды атқару және бақылауды жүзеге асыру облысында мемлекеттік саясатты орындау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23 187</w:t>
            </w:r>
          </w:p>
        </w:tc>
      </w:tr>
      <w:tr>
        <w:trPr>
          <w:trHeight w:val="36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244,8</w:t>
            </w:r>
          </w:p>
        </w:tc>
      </w:tr>
      <w:tr>
        <w:trPr>
          <w:trHeight w:val="66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іске асыру, бағалау, сақтау және есепке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466,2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8 335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8 335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5 659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 төтенше жағдайларды ескерту және жою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2 214</w:t>
            </w:r>
          </w:p>
        </w:tc>
      </w:tr>
      <w:tr>
        <w:trPr>
          <w:trHeight w:val="12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масштабтардағы егістік алқаптарының өрттерін, сонымен қатар өртке қарсы мемлекеттік қызметтері жоқ елді мекендердің өрттерін сөндіру және алдын алу бойынша іс-шаралары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 тәртіп, қауіпсіздік, құқықтық, сотты,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3 035</w:t>
            </w:r>
          </w:p>
        </w:tc>
      </w:tr>
      <w:tr>
        <w:trPr>
          <w:trHeight w:val="9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3 035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3 035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1 863 034</w:t>
            </w:r>
          </w:p>
        </w:tc>
      </w:tr>
      <w:tr>
        <w:trPr>
          <w:trHeight w:val="69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</w:t>
            </w:r>
          </w:p>
        </w:tc>
      </w:tr>
      <w:tr>
        <w:trPr>
          <w:trHeight w:val="69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1 861 020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50 220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100 338</w:t>
            </w:r>
          </w:p>
        </w:tc>
      </w:tr>
      <w:tr>
        <w:trPr>
          <w:trHeight w:val="10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6 170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1 603 901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42 305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11 336</w:t>
            </w:r>
          </w:p>
        </w:tc>
      </w:tr>
      <w:tr>
        <w:trPr>
          <w:trHeight w:val="9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5 870</w:t>
            </w:r>
          </w:p>
        </w:tc>
      </w:tr>
      <w:tr>
        <w:trPr>
          <w:trHeight w:val="10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9 148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31 732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94 121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71 931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21 733</w:t>
            </w:r>
          </w:p>
        </w:tc>
      </w:tr>
      <w:tr>
        <w:trPr>
          <w:trHeight w:val="10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4 588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3 593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29 896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7 244</w:t>
            </w:r>
          </w:p>
        </w:tc>
      </w:tr>
      <w:tr>
        <w:trPr>
          <w:trHeight w:val="12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3 755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12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21 355</w:t>
            </w:r>
          </w:p>
        </w:tc>
      </w:tr>
      <w:tr>
        <w:trPr>
          <w:trHeight w:val="9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үшін әлеуметтік бағдарламалардың жұмыс бастылығын қамтамасыз ету облысында жергілікті деңгейде мемлекеттік саясатты жүзеге асыру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19 474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9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 мен басқа да әлеуметтік төлемдерді есепке жатқызу, төлеу және жеткізу бойынша қызметтердің төлем ақысы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302755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10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 жол картасы бойынша қалалар мен ауылдық елді мекендерді дамыту аясында объектілерді жөндеу мен абаттандыру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9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</w:t>
            </w:r>
          </w:p>
        </w:tc>
      </w:tr>
      <w:tr>
        <w:trPr>
          <w:trHeight w:val="7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276907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276 821</w:t>
            </w:r>
          </w:p>
        </w:tc>
      </w:tr>
      <w:tr>
        <w:trPr>
          <w:trHeight w:val="9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15 247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11 579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тазалығын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</w:t>
            </w:r>
          </w:p>
        </w:tc>
      </w:tr>
      <w:tr>
        <w:trPr>
          <w:trHeight w:val="36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Тегі анықталмағандарды жерлеу және жерлеу жерлерін күту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көгалдандыру және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95495,7</w:t>
            </w:r>
          </w:p>
        </w:tc>
      </w:tr>
      <w:tr>
        <w:trPr>
          <w:trHeight w:val="7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5 359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100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4 615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46 394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17 958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27 816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халқының мемлекеттік және басқа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6 303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6 130</w:t>
            </w:r>
          </w:p>
        </w:tc>
      </w:tr>
      <w:tr>
        <w:trPr>
          <w:trHeight w:val="7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173,4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10 371</w:t>
            </w:r>
          </w:p>
        </w:tc>
      </w:tr>
      <w:tr>
        <w:trPr>
          <w:trHeight w:val="8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тілдерді дамыту облысында жергілікті деңгейде мемлекеттік саясатты жүзеге асыру қызметі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</w:t>
            </w:r>
          </w:p>
        </w:tc>
      </w:tr>
      <w:tr>
        <w:trPr>
          <w:trHeight w:val="36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шығындары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</w:t>
            </w:r>
          </w:p>
        </w:tc>
      </w:tr>
      <w:tr>
        <w:trPr>
          <w:trHeight w:val="7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1 726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7876,3</w:t>
            </w:r>
          </w:p>
        </w:tc>
      </w:tr>
      <w:tr>
        <w:trPr>
          <w:trHeight w:val="9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әлеуметтік оптимизмін қалыптастыру, ақпарат, мемлекеттікті нығайту облысында жергілікті деңгейде мемлекеттік саясатты жүзеге асыру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7492,9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шығындары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183,4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 саласында аймақтық бағдарламаларды іске асыру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5 823</w:t>
            </w:r>
          </w:p>
        </w:tc>
      </w:tr>
      <w:tr>
        <w:trPr>
          <w:trHeight w:val="9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5 661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9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78 195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шаруашылығы және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66 598</w:t>
            </w:r>
          </w:p>
        </w:tc>
      </w:tr>
      <w:tr>
        <w:trPr>
          <w:trHeight w:val="9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ауыл шаруашылығы және ветеринария саласындағы мемлекеттiк саясатты iске асыру жөнiндегi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16 140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әлеуметтік сала мамандарын әлеуметтік қолдау шараларын жүзеге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10 309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iс-шаралар жүргiзу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38 867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11 597</w:t>
            </w:r>
          </w:p>
        </w:tc>
      </w:tr>
      <w:tr>
        <w:trPr>
          <w:trHeight w:val="9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мемлекеттiк саясатты iске асыру жөнiндегi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7 776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жабдықтау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</w:t>
            </w:r>
          </w:p>
        </w:tc>
      </w:tr>
      <w:tr>
        <w:trPr>
          <w:trHeight w:val="10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10 663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10 663</w:t>
            </w:r>
          </w:p>
        </w:tc>
      </w:tr>
      <w:tr>
        <w:trPr>
          <w:trHeight w:val="9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8 593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4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</w:t>
            </w:r>
          </w:p>
        </w:tc>
      </w:tr>
      <w:tr>
        <w:trPr>
          <w:trHeight w:val="36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коммуникация. Автомобиль көліктері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15 445,2</w:t>
            </w:r>
          </w:p>
        </w:tc>
      </w:tr>
      <w:tr>
        <w:trPr>
          <w:trHeight w:val="99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15 445,2</w:t>
            </w:r>
          </w:p>
        </w:tc>
      </w:tr>
      <w:tr>
        <w:trPr>
          <w:trHeight w:val="4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қызметін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15 445,2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Өзгелер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36 484,7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6 367</w:t>
            </w:r>
          </w:p>
        </w:tc>
      </w:tr>
      <w:tr>
        <w:trPr>
          <w:trHeight w:val="9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6 367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ауыл,(село), ауылдық (селолық )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20 575,7</w:t>
            </w:r>
          </w:p>
        </w:tc>
      </w:tr>
      <w:tr>
        <w:trPr>
          <w:trHeight w:val="11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20 575,7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9 522</w:t>
            </w:r>
          </w:p>
        </w:tc>
      </w:tr>
      <w:tr>
        <w:trPr>
          <w:trHeight w:val="12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9 483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Қарызды күту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 маңызы бар қала)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10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қарыздар бойынша өзге төлемдер және сыйақыларды төлеу бойынша жергілікті атқарушы органдардың қарызын күту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40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15329,8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15329,8</w:t>
            </w:r>
          </w:p>
        </w:tc>
      </w:tr>
      <w:tr>
        <w:trPr>
          <w:trHeight w:val="7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13197,8</w:t>
            </w:r>
          </w:p>
        </w:tc>
      </w:tr>
      <w:tr>
        <w:trPr>
          <w:trHeight w:val="12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63241,6</w:t>
            </w:r>
          </w:p>
        </w:tc>
      </w:tr>
      <w:tr>
        <w:trPr>
          <w:trHeight w:val="4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69412,7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1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69412,7</w:t>
            </w:r>
          </w:p>
        </w:tc>
      </w:tr>
      <w:tr>
        <w:trPr>
          <w:trHeight w:val="5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69412,7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69412,7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несиелерді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несиелерді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6171,1</w:t>
            </w:r>
          </w:p>
        </w:tc>
      </w:tr>
      <w:tr>
        <w:trPr>
          <w:trHeight w:val="2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несиелерді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6171,1</w:t>
            </w:r>
          </w:p>
        </w:tc>
      </w:tr>
      <w:tr>
        <w:trPr>
          <w:trHeight w:val="6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несиелерді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6171,1</w:t>
            </w:r>
          </w:p>
        </w:tc>
      </w:tr>
      <w:tr>
        <w:trPr>
          <w:trHeight w:val="5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Қаржылық активтермен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</w:tr>
      <w:tr>
        <w:trPr>
          <w:trHeight w:val="2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9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9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 ішінде мемлекеттің қаржылық активтерін сатудан түскен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- 78 775,6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78775,6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69273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69273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69273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6171,1</w:t>
            </w:r>
          </w:p>
        </w:tc>
      </w:tr>
      <w:tr>
        <w:trPr>
          <w:trHeight w:val="3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6171,1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Жоғарыда тұрған бюджетке жергілікті атқару органның қарызын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6171,1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15673,7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15673,7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15673,7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10 желтоқсандағы N 24/143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 N 13/65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жылғы ауылдық округтер бойынша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812"/>
        <w:gridCol w:w="752"/>
        <w:gridCol w:w="8199"/>
        <w:gridCol w:w="2507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сомасы (мың теңге)</w:t>
            </w:r>
          </w:p>
        </w:tc>
      </w:tr>
      <w:tr>
        <w:trPr>
          <w:trHeight w:val="34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1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143 251,3</w:t>
            </w:r>
          </w:p>
        </w:tc>
      </w:tr>
      <w:tr>
        <w:trPr>
          <w:trHeight w:val="66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143 251,3</w:t>
            </w:r>
          </w:p>
        </w:tc>
      </w:tr>
      <w:tr>
        <w:trPr>
          <w:trHeight w:val="91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бойынша қызмет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140441,3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Алматы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Волошинка ауылдық округ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Заградовка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8184,7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12915,7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Ильинка ауылдық округ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9670,7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8796,7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8407,7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Тораңғұл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7872,7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15624,1</w:t>
            </w:r>
          </w:p>
        </w:tc>
      </w:tr>
      <w:tr>
        <w:trPr>
          <w:trHeight w:val="28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түпкілікті шығындары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Алматы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Волошинка ауылдық округ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Заградовка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Ильинка ауылдық округ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Тораңғұл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5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66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91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жерлерді балаларды мектепке дейін тегін алып баруды және кері алып келуді ұйымдастыру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Волошинка ауылдық округ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Тораңғұл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6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9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 жол картасы бойынша қалалар мен ауылдық елді мекендерді дамыту аясында объектілерді жөндеу және абаттандыру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Ясновка мәдениет үйі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61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</w:p>
        </w:tc>
      </w:tr>
      <w:tr>
        <w:trPr>
          <w:trHeight w:val="64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</w:p>
        </w:tc>
      </w:tr>
      <w:tr>
        <w:trPr>
          <w:trHeight w:val="6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мәдени-демалыс жұмысын қолдау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мәдениет үйі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ауылдық мәдениет үйі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</w:p>
        </w:tc>
      </w:tr>
      <w:tr>
        <w:trPr>
          <w:trHeight w:val="28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20575,7</w:t>
            </w:r>
          </w:p>
        </w:tc>
      </w:tr>
      <w:tr>
        <w:trPr>
          <w:trHeight w:val="61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20575,7</w:t>
            </w:r>
          </w:p>
        </w:tc>
      </w:tr>
      <w:tr>
        <w:trPr>
          <w:trHeight w:val="96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20575,7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 Алматы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Волошинка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Заградовка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Ильинка ауылдық округ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1566,9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Тораңғұл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9512,8</w:t>
            </w:r>
          </w:p>
        </w:tc>
      </w:tr>
      <w:tr>
        <w:trPr>
          <w:trHeight w:val="28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ауылдық округ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