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b2ac9" w14:textId="8eb2a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Солтүстік Қазақстан облысы Есіл ауданының бюджеті туралы</w:t>
      </w:r>
    </w:p>
    <w:p>
      <w:pPr>
        <w:spacing w:after="0"/>
        <w:ind w:left="0"/>
        <w:jc w:val="both"/>
      </w:pPr>
      <w:r>
        <w:rPr>
          <w:rFonts w:ascii="Times New Roman"/>
          <w:b w:val="false"/>
          <w:i w:val="false"/>
          <w:color w:val="000000"/>
          <w:sz w:val="28"/>
        </w:rPr>
        <w:t>Солтүстік Қазақстан облысы Есіл ауданы мәслихатының 2013 жылғы 20 желтоқсандағы N 25/145 шешімі. Солтүстік Қазақстан облысының Әділет департаментінде 2014 жылғы 16 қаңтарда N 2491 болып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облысы Есіл ауданының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2014-2016 жылдарға арналған Солтүстік Қазақстан облысы Есіл ауданының бюджеті, соның ішінде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қосымшаларға</w:t>
      </w:r>
      <w:r>
        <w:rPr>
          <w:rFonts w:ascii="Times New Roman"/>
          <w:b w:val="false"/>
          <w:i w:val="false"/>
          <w:color w:val="000000"/>
          <w:sz w:val="28"/>
        </w:rPr>
        <w:t xml:space="preserve"> сәйкес, 2014 жылға келесі көлемде бекітілсін:</w:t>
      </w:r>
      <w:r>
        <w:br/>
      </w:r>
      <w:r>
        <w:rPr>
          <w:rFonts w:ascii="Times New Roman"/>
          <w:b w:val="false"/>
          <w:i w:val="false"/>
          <w:color w:val="000000"/>
          <w:sz w:val="28"/>
        </w:rPr>
        <w:t>
</w:t>
      </w:r>
      <w:r>
        <w:rPr>
          <w:rFonts w:ascii="Times New Roman"/>
          <w:b w:val="false"/>
          <w:i w:val="false"/>
          <w:color w:val="000000"/>
          <w:sz w:val="28"/>
        </w:rPr>
        <w:t>
      1) кірістер 2 621 340,1 мың теңге;</w:t>
      </w:r>
      <w:r>
        <w:br/>
      </w:r>
      <w:r>
        <w:rPr>
          <w:rFonts w:ascii="Times New Roman"/>
          <w:b w:val="false"/>
          <w:i w:val="false"/>
          <w:color w:val="000000"/>
          <w:sz w:val="28"/>
        </w:rPr>
        <w:t>
</w:t>
      </w:r>
      <w:r>
        <w:rPr>
          <w:rFonts w:ascii="Times New Roman"/>
          <w:b w:val="false"/>
          <w:i w:val="false"/>
          <w:color w:val="000000"/>
          <w:sz w:val="28"/>
        </w:rPr>
        <w:t>
      соның ішінде:</w:t>
      </w:r>
      <w:r>
        <w:br/>
      </w:r>
      <w:r>
        <w:rPr>
          <w:rFonts w:ascii="Times New Roman"/>
          <w:b w:val="false"/>
          <w:i w:val="false"/>
          <w:color w:val="000000"/>
          <w:sz w:val="28"/>
        </w:rPr>
        <w:t>
</w:t>
      </w:r>
      <w:r>
        <w:rPr>
          <w:rFonts w:ascii="Times New Roman"/>
          <w:b w:val="false"/>
          <w:i w:val="false"/>
          <w:color w:val="000000"/>
          <w:sz w:val="28"/>
        </w:rPr>
        <w:t>
      салықтық түсімдер 285 410 мың теңге;</w:t>
      </w:r>
      <w:r>
        <w:br/>
      </w:r>
      <w:r>
        <w:rPr>
          <w:rFonts w:ascii="Times New Roman"/>
          <w:b w:val="false"/>
          <w:i w:val="false"/>
          <w:color w:val="000000"/>
          <w:sz w:val="28"/>
        </w:rPr>
        <w:t>
</w:t>
      </w:r>
      <w:r>
        <w:rPr>
          <w:rFonts w:ascii="Times New Roman"/>
          <w:b w:val="false"/>
          <w:i w:val="false"/>
          <w:color w:val="000000"/>
          <w:sz w:val="28"/>
        </w:rPr>
        <w:t>
      салықтық емес түсімдер 9 328,2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түсімдер 48 963 мың теңге;</w:t>
      </w:r>
      <w:r>
        <w:br/>
      </w:r>
      <w:r>
        <w:rPr>
          <w:rFonts w:ascii="Times New Roman"/>
          <w:b w:val="false"/>
          <w:i w:val="false"/>
          <w:color w:val="000000"/>
          <w:sz w:val="28"/>
        </w:rPr>
        <w:t>
</w:t>
      </w:r>
      <w:r>
        <w:rPr>
          <w:rFonts w:ascii="Times New Roman"/>
          <w:b w:val="false"/>
          <w:i w:val="false"/>
          <w:color w:val="000000"/>
          <w:sz w:val="28"/>
        </w:rPr>
        <w:t>
      трансферттер түсімдері 2 277 638,9 мың теңге;</w:t>
      </w:r>
      <w:r>
        <w:br/>
      </w:r>
      <w:r>
        <w:rPr>
          <w:rFonts w:ascii="Times New Roman"/>
          <w:b w:val="false"/>
          <w:i w:val="false"/>
          <w:color w:val="000000"/>
          <w:sz w:val="28"/>
        </w:rPr>
        <w:t>
</w:t>
      </w:r>
      <w:r>
        <w:rPr>
          <w:rFonts w:ascii="Times New Roman"/>
          <w:b w:val="false"/>
          <w:i w:val="false"/>
          <w:color w:val="000000"/>
          <w:sz w:val="28"/>
        </w:rPr>
        <w:t>
      2) шығындар 2 582 366,8 мың теңге;</w:t>
      </w:r>
      <w:r>
        <w:br/>
      </w:r>
      <w:r>
        <w:rPr>
          <w:rFonts w:ascii="Times New Roman"/>
          <w:b w:val="false"/>
          <w:i w:val="false"/>
          <w:color w:val="000000"/>
          <w:sz w:val="28"/>
        </w:rPr>
        <w:t>
</w:t>
      </w:r>
      <w:r>
        <w:rPr>
          <w:rFonts w:ascii="Times New Roman"/>
          <w:b w:val="false"/>
          <w:i w:val="false"/>
          <w:color w:val="000000"/>
          <w:sz w:val="28"/>
        </w:rPr>
        <w:t>
      3) таза бюджеттік несиелер 35 947,9 мың теңге;</w:t>
      </w:r>
      <w:r>
        <w:br/>
      </w:r>
      <w:r>
        <w:rPr>
          <w:rFonts w:ascii="Times New Roman"/>
          <w:b w:val="false"/>
          <w:i w:val="false"/>
          <w:color w:val="000000"/>
          <w:sz w:val="28"/>
        </w:rPr>
        <w:t>
</w:t>
      </w:r>
      <w:r>
        <w:rPr>
          <w:rFonts w:ascii="Times New Roman"/>
          <w:b w:val="false"/>
          <w:i w:val="false"/>
          <w:color w:val="000000"/>
          <w:sz w:val="28"/>
        </w:rPr>
        <w:t xml:space="preserve">
      соның ішінде: </w:t>
      </w:r>
      <w:r>
        <w:br/>
      </w:r>
      <w:r>
        <w:rPr>
          <w:rFonts w:ascii="Times New Roman"/>
          <w:b w:val="false"/>
          <w:i w:val="false"/>
          <w:color w:val="000000"/>
          <w:sz w:val="28"/>
        </w:rPr>
        <w:t>
</w:t>
      </w:r>
      <w:r>
        <w:rPr>
          <w:rFonts w:ascii="Times New Roman"/>
          <w:b w:val="false"/>
          <w:i w:val="false"/>
          <w:color w:val="000000"/>
          <w:sz w:val="28"/>
        </w:rPr>
        <w:t>
      бюджеттік несиелер 46 737 мың теңге;</w:t>
      </w:r>
      <w:r>
        <w:br/>
      </w:r>
      <w:r>
        <w:rPr>
          <w:rFonts w:ascii="Times New Roman"/>
          <w:b w:val="false"/>
          <w:i w:val="false"/>
          <w:color w:val="000000"/>
          <w:sz w:val="28"/>
        </w:rPr>
        <w:t>
</w:t>
      </w:r>
      <w:r>
        <w:rPr>
          <w:rFonts w:ascii="Times New Roman"/>
          <w:b w:val="false"/>
          <w:i w:val="false"/>
          <w:color w:val="000000"/>
          <w:sz w:val="28"/>
        </w:rPr>
        <w:t>
      бюджеттік кредиттерді өтеу 10 789,1 мың теңге;</w:t>
      </w:r>
      <w:r>
        <w:br/>
      </w:r>
      <w:r>
        <w:rPr>
          <w:rFonts w:ascii="Times New Roman"/>
          <w:b w:val="false"/>
          <w:i w:val="false"/>
          <w:color w:val="000000"/>
          <w:sz w:val="28"/>
        </w:rPr>
        <w:t>
</w:t>
      </w:r>
      <w:r>
        <w:rPr>
          <w:rFonts w:ascii="Times New Roman"/>
          <w:b w:val="false"/>
          <w:i w:val="false"/>
          <w:color w:val="000000"/>
          <w:sz w:val="28"/>
        </w:rPr>
        <w:t xml:space="preserve">
      4) қаржылық активтермен операциялар </w:t>
      </w:r>
      <w:r>
        <w:br/>
      </w:r>
      <w:r>
        <w:rPr>
          <w:rFonts w:ascii="Times New Roman"/>
          <w:b w:val="false"/>
          <w:i w:val="false"/>
          <w:color w:val="000000"/>
          <w:sz w:val="28"/>
        </w:rPr>
        <w:t>
</w:t>
      </w:r>
      <w:r>
        <w:rPr>
          <w:rFonts w:ascii="Times New Roman"/>
          <w:b w:val="false"/>
          <w:i w:val="false"/>
          <w:color w:val="000000"/>
          <w:sz w:val="28"/>
        </w:rPr>
        <w:t>
      бойынша сальдо 40 462 мыңтеңге;</w:t>
      </w:r>
      <w:r>
        <w:br/>
      </w:r>
      <w:r>
        <w:rPr>
          <w:rFonts w:ascii="Times New Roman"/>
          <w:b w:val="false"/>
          <w:i w:val="false"/>
          <w:color w:val="000000"/>
          <w:sz w:val="28"/>
        </w:rPr>
        <w:t>
</w:t>
      </w:r>
      <w:r>
        <w:rPr>
          <w:rFonts w:ascii="Times New Roman"/>
          <w:b w:val="false"/>
          <w:i w:val="false"/>
          <w:color w:val="000000"/>
          <w:sz w:val="28"/>
        </w:rPr>
        <w:t>
      соның ішінде:</w:t>
      </w:r>
      <w:r>
        <w:br/>
      </w:r>
      <w:r>
        <w:rPr>
          <w:rFonts w:ascii="Times New Roman"/>
          <w:b w:val="false"/>
          <w:i w:val="false"/>
          <w:color w:val="000000"/>
          <w:sz w:val="28"/>
        </w:rPr>
        <w:t>
</w:t>
      </w:r>
      <w:r>
        <w:rPr>
          <w:rFonts w:ascii="Times New Roman"/>
          <w:b w:val="false"/>
          <w:i w:val="false"/>
          <w:color w:val="000000"/>
          <w:sz w:val="28"/>
        </w:rPr>
        <w:t>
      қаржылық активтерді сатып алу 40 602 мың теңге;</w:t>
      </w:r>
      <w:r>
        <w:br/>
      </w:r>
      <w:r>
        <w:rPr>
          <w:rFonts w:ascii="Times New Roman"/>
          <w:b w:val="false"/>
          <w:i w:val="false"/>
          <w:color w:val="000000"/>
          <w:sz w:val="28"/>
        </w:rPr>
        <w:t>
</w:t>
      </w:r>
      <w:r>
        <w:rPr>
          <w:rFonts w:ascii="Times New Roman"/>
          <w:b w:val="false"/>
          <w:i w:val="false"/>
          <w:color w:val="000000"/>
          <w:sz w:val="28"/>
        </w:rPr>
        <w:t>
      мемлекеттің қаржылық активтерін 
</w:t>
      </w:r>
      <w:r>
        <w:rPr>
          <w:rFonts w:ascii="Times New Roman"/>
          <w:b w:val="false"/>
          <w:i w:val="false"/>
          <w:color w:val="000000"/>
          <w:sz w:val="28"/>
        </w:rPr>
        <w:t>
сатудан түскен түсімдер 140 мың теңге;</w:t>
      </w:r>
      <w:r>
        <w:br/>
      </w:r>
      <w:r>
        <w:rPr>
          <w:rFonts w:ascii="Times New Roman"/>
          <w:b w:val="false"/>
          <w:i w:val="false"/>
          <w:color w:val="000000"/>
          <w:sz w:val="28"/>
        </w:rPr>
        <w:t>
</w:t>
      </w:r>
      <w:r>
        <w:rPr>
          <w:rFonts w:ascii="Times New Roman"/>
          <w:b w:val="false"/>
          <w:i w:val="false"/>
          <w:color w:val="000000"/>
          <w:sz w:val="28"/>
        </w:rPr>
        <w:t>
      5) бюджеттік тапшылық (профицит) - 37 436,6 мың теңге;</w:t>
      </w:r>
      <w:r>
        <w:br/>
      </w:r>
      <w:r>
        <w:rPr>
          <w:rFonts w:ascii="Times New Roman"/>
          <w:b w:val="false"/>
          <w:i w:val="false"/>
          <w:color w:val="000000"/>
          <w:sz w:val="28"/>
        </w:rPr>
        <w:t>
</w:t>
      </w:r>
      <w:r>
        <w:rPr>
          <w:rFonts w:ascii="Times New Roman"/>
          <w:b w:val="false"/>
          <w:i w:val="false"/>
          <w:color w:val="000000"/>
          <w:sz w:val="28"/>
        </w:rPr>
        <w:t xml:space="preserve">
      6) бюджеттің тапшылығын </w:t>
      </w:r>
      <w:r>
        <w:br/>
      </w:r>
      <w:r>
        <w:rPr>
          <w:rFonts w:ascii="Times New Roman"/>
          <w:b w:val="false"/>
          <w:i w:val="false"/>
          <w:color w:val="000000"/>
          <w:sz w:val="28"/>
        </w:rPr>
        <w:t>
</w:t>
      </w:r>
      <w:r>
        <w:rPr>
          <w:rFonts w:ascii="Times New Roman"/>
          <w:b w:val="false"/>
          <w:i w:val="false"/>
          <w:color w:val="000000"/>
          <w:sz w:val="28"/>
        </w:rPr>
        <w:t>
      (профицитті қолдану) қаржыландыру 37 436,6 мың теңге;</w:t>
      </w:r>
      <w:r>
        <w:br/>
      </w:r>
      <w:r>
        <w:rPr>
          <w:rFonts w:ascii="Times New Roman"/>
          <w:b w:val="false"/>
          <w:i w:val="false"/>
          <w:color w:val="000000"/>
          <w:sz w:val="28"/>
        </w:rPr>
        <w:t>
</w:t>
      </w:r>
      <w:r>
        <w:rPr>
          <w:rFonts w:ascii="Times New Roman"/>
          <w:b w:val="false"/>
          <w:i w:val="false"/>
          <w:color w:val="000000"/>
          <w:sz w:val="28"/>
        </w:rPr>
        <w:t>
      қарыздардың түсімі 46 737 мың теңге;</w:t>
      </w:r>
      <w:r>
        <w:br/>
      </w:r>
      <w:r>
        <w:rPr>
          <w:rFonts w:ascii="Times New Roman"/>
          <w:b w:val="false"/>
          <w:i w:val="false"/>
          <w:color w:val="000000"/>
          <w:sz w:val="28"/>
        </w:rPr>
        <w:t>
</w:t>
      </w:r>
      <w:r>
        <w:rPr>
          <w:rFonts w:ascii="Times New Roman"/>
          <w:b w:val="false"/>
          <w:i w:val="false"/>
          <w:color w:val="000000"/>
          <w:sz w:val="28"/>
        </w:rPr>
        <w:t>
      қарыздарды өтеу 10 789,1 мың теңге;</w:t>
      </w:r>
      <w:r>
        <w:br/>
      </w:r>
      <w:r>
        <w:rPr>
          <w:rFonts w:ascii="Times New Roman"/>
          <w:b w:val="false"/>
          <w:i w:val="false"/>
          <w:color w:val="000000"/>
          <w:sz w:val="28"/>
        </w:rPr>
        <w:t>
      бюджеттік қаражаттың қолданылатын қалдықтары 1 488,7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Есіл ауданы мәслихатының 19.11.2014 </w:t>
      </w:r>
      <w:r>
        <w:rPr>
          <w:rFonts w:ascii="Times New Roman"/>
          <w:b w:val="false"/>
          <w:i w:val="false"/>
          <w:color w:val="000000"/>
          <w:sz w:val="28"/>
        </w:rPr>
        <w:t>N 38/231</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2014 жылға арналған аудан бюджетінің кірістері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сәйкес келесі салықтық түсімдері есебінен қалыптасатындығы белгіленсін:</w:t>
      </w:r>
      <w:r>
        <w:br/>
      </w:r>
      <w:r>
        <w:rPr>
          <w:rFonts w:ascii="Times New Roman"/>
          <w:b w:val="false"/>
          <w:i w:val="false"/>
          <w:color w:val="000000"/>
          <w:sz w:val="28"/>
        </w:rPr>
        <w:t>
      облыстық мәслихат белгілеген кірістерді бөлу нормативтері бойынша әлеуметтік салық;</w:t>
      </w:r>
      <w:r>
        <w:br/>
      </w:r>
      <w:r>
        <w:rPr>
          <w:rFonts w:ascii="Times New Roman"/>
          <w:b w:val="false"/>
          <w:i w:val="false"/>
          <w:color w:val="000000"/>
          <w:sz w:val="28"/>
        </w:rPr>
        <w:t>
      жеке және заңды тұлғалар, дара кәсіпкерлер мүлкіне салық;</w:t>
      </w:r>
      <w:r>
        <w:br/>
      </w:r>
      <w:r>
        <w:rPr>
          <w:rFonts w:ascii="Times New Roman"/>
          <w:b w:val="false"/>
          <w:i w:val="false"/>
          <w:color w:val="000000"/>
          <w:sz w:val="28"/>
        </w:rPr>
        <w:t>
      жер салығы;</w:t>
      </w:r>
      <w:r>
        <w:br/>
      </w:r>
      <w:r>
        <w:rPr>
          <w:rFonts w:ascii="Times New Roman"/>
          <w:b w:val="false"/>
          <w:i w:val="false"/>
          <w:color w:val="000000"/>
          <w:sz w:val="28"/>
        </w:rPr>
        <w:t>
      көлік құралдарына салынатын салық;</w:t>
      </w:r>
      <w:r>
        <w:br/>
      </w:r>
      <w:r>
        <w:rPr>
          <w:rFonts w:ascii="Times New Roman"/>
          <w:b w:val="false"/>
          <w:i w:val="false"/>
          <w:color w:val="000000"/>
          <w:sz w:val="28"/>
        </w:rPr>
        <w:t>
      бірыңғай жер салығы;</w:t>
      </w:r>
      <w:r>
        <w:br/>
      </w:r>
      <w:r>
        <w:rPr>
          <w:rFonts w:ascii="Times New Roman"/>
          <w:b w:val="false"/>
          <w:i w:val="false"/>
          <w:color w:val="000000"/>
          <w:sz w:val="28"/>
        </w:rPr>
        <w:t>
      бензинге (авиациялық бензинді қоспағанда) және дизель отынына акциздер;</w:t>
      </w:r>
      <w:r>
        <w:br/>
      </w:r>
      <w:r>
        <w:rPr>
          <w:rFonts w:ascii="Times New Roman"/>
          <w:b w:val="false"/>
          <w:i w:val="false"/>
          <w:color w:val="000000"/>
          <w:sz w:val="28"/>
        </w:rPr>
        <w:t>
      жер учаскелерін қолданғаны үшін төлем;</w:t>
      </w:r>
      <w:r>
        <w:br/>
      </w:r>
      <w:r>
        <w:rPr>
          <w:rFonts w:ascii="Times New Roman"/>
          <w:b w:val="false"/>
          <w:i w:val="false"/>
          <w:color w:val="000000"/>
          <w:sz w:val="28"/>
        </w:rPr>
        <w:t>
      кәсіпкерлік және кәсіби қызметті жүргізгені үшін алым;</w:t>
      </w:r>
      <w:r>
        <w:br/>
      </w:r>
      <w:r>
        <w:rPr>
          <w:rFonts w:ascii="Times New Roman"/>
          <w:b w:val="false"/>
          <w:i w:val="false"/>
          <w:color w:val="000000"/>
          <w:sz w:val="28"/>
        </w:rPr>
        <w:t xml:space="preserve">
      республикалық бюджет есебіне жазылатын консулдық алымнан және мемлекеттік баждардан басқа мемлекеттік баж. </w:t>
      </w:r>
      <w:r>
        <w:br/>
      </w:r>
      <w:r>
        <w:rPr>
          <w:rFonts w:ascii="Times New Roman"/>
          <w:b w:val="false"/>
          <w:i w:val="false"/>
          <w:color w:val="000000"/>
          <w:sz w:val="28"/>
        </w:rPr>
        <w:t>
</w:t>
      </w:r>
      <w:r>
        <w:rPr>
          <w:rFonts w:ascii="Times New Roman"/>
          <w:b w:val="false"/>
          <w:i w:val="false"/>
          <w:color w:val="000000"/>
          <w:sz w:val="28"/>
        </w:rPr>
        <w:t>
      3. Аудан бюджетінің кірістері келесі салықтық емес түсімдері есебінен қалыптасатындығы белгіленсін:</w:t>
      </w:r>
      <w:r>
        <w:br/>
      </w:r>
      <w:r>
        <w:rPr>
          <w:rFonts w:ascii="Times New Roman"/>
          <w:b w:val="false"/>
          <w:i w:val="false"/>
          <w:color w:val="000000"/>
          <w:sz w:val="28"/>
        </w:rPr>
        <w:t>
      коммуналдық меншіктен түсетін кірістер;</w:t>
      </w:r>
      <w:r>
        <w:br/>
      </w:r>
      <w:r>
        <w:rPr>
          <w:rFonts w:ascii="Times New Roman"/>
          <w:b w:val="false"/>
          <w:i w:val="false"/>
          <w:color w:val="000000"/>
          <w:sz w:val="28"/>
        </w:rPr>
        <w:t>
      коммуналдық меншіктің мүлкін жалға беруден түсетін кірістер;</w:t>
      </w:r>
      <w:r>
        <w:br/>
      </w:r>
      <w:r>
        <w:rPr>
          <w:rFonts w:ascii="Times New Roman"/>
          <w:b w:val="false"/>
          <w:i w:val="false"/>
          <w:color w:val="000000"/>
          <w:sz w:val="28"/>
        </w:rPr>
        <w:t>
      коммуналдық меншіктен түсетін басқа да кірістер.</w:t>
      </w:r>
      <w:r>
        <w:br/>
      </w:r>
      <w:r>
        <w:rPr>
          <w:rFonts w:ascii="Times New Roman"/>
          <w:b w:val="false"/>
          <w:i w:val="false"/>
          <w:color w:val="000000"/>
          <w:sz w:val="28"/>
        </w:rPr>
        <w:t>
</w:t>
      </w:r>
      <w:r>
        <w:rPr>
          <w:rFonts w:ascii="Times New Roman"/>
          <w:b w:val="false"/>
          <w:i w:val="false"/>
          <w:color w:val="000000"/>
          <w:sz w:val="28"/>
        </w:rPr>
        <w:t>
      4. Аудан бюджетінің кірістері негізгі капиталды сатудан түскен түсімдер есебінен қалыптасатындығы белгіленсін.</w:t>
      </w:r>
      <w:r>
        <w:br/>
      </w:r>
      <w:r>
        <w:rPr>
          <w:rFonts w:ascii="Times New Roman"/>
          <w:b w:val="false"/>
          <w:i w:val="false"/>
          <w:color w:val="000000"/>
          <w:sz w:val="28"/>
        </w:rPr>
        <w:t>
</w:t>
      </w:r>
      <w:r>
        <w:rPr>
          <w:rFonts w:ascii="Times New Roman"/>
          <w:b w:val="false"/>
          <w:i w:val="false"/>
          <w:color w:val="000000"/>
          <w:sz w:val="28"/>
        </w:rPr>
        <w:t xml:space="preserve">
      5. Аудан бюджетінің кірістері мемлекеттің қаржылық активтерін сатудан түскен түсімдер есебінен қалыптасатындығы белгіленсін. </w:t>
      </w:r>
      <w:r>
        <w:br/>
      </w:r>
      <w:r>
        <w:rPr>
          <w:rFonts w:ascii="Times New Roman"/>
          <w:b w:val="false"/>
          <w:i w:val="false"/>
          <w:color w:val="000000"/>
          <w:sz w:val="28"/>
        </w:rPr>
        <w:t>
</w:t>
      </w:r>
      <w:r>
        <w:rPr>
          <w:rFonts w:ascii="Times New Roman"/>
          <w:b w:val="false"/>
          <w:i w:val="false"/>
          <w:color w:val="000000"/>
          <w:sz w:val="28"/>
        </w:rPr>
        <w:t>
      6. Аудан бюджетінің кірістері мемлекеттік бюджеттен берілген бюджеттік несиелерді өтеуден түскен түсімдер есебінен қалыптасатындығы белгіленсін.</w:t>
      </w:r>
      <w:r>
        <w:br/>
      </w:r>
      <w:r>
        <w:rPr>
          <w:rFonts w:ascii="Times New Roman"/>
          <w:b w:val="false"/>
          <w:i w:val="false"/>
          <w:color w:val="000000"/>
          <w:sz w:val="28"/>
        </w:rPr>
        <w:t>
</w:t>
      </w:r>
      <w:r>
        <w:rPr>
          <w:rFonts w:ascii="Times New Roman"/>
          <w:b w:val="false"/>
          <w:i w:val="false"/>
          <w:color w:val="000000"/>
          <w:sz w:val="28"/>
        </w:rPr>
        <w:t>
      7. Облыстық бюджеттен ауданның бюджетіне берілетін 2014 жылға - 1978837 мың теңге, 2015 жылға - 1965150 мың теңге, 2016 жылға - 1952992 мың теңге сомасында субвенция көлемдері қарастырылсын.</w:t>
      </w:r>
      <w:r>
        <w:br/>
      </w:r>
      <w:r>
        <w:rPr>
          <w:rFonts w:ascii="Times New Roman"/>
          <w:b w:val="false"/>
          <w:i w:val="false"/>
          <w:color w:val="000000"/>
          <w:sz w:val="28"/>
        </w:rPr>
        <w:t>
</w:t>
      </w:r>
      <w:r>
        <w:rPr>
          <w:rFonts w:ascii="Times New Roman"/>
          <w:b w:val="false"/>
          <w:i w:val="false"/>
          <w:color w:val="000000"/>
          <w:sz w:val="28"/>
        </w:rPr>
        <w:t xml:space="preserve">
      8. 2014 жылғы аудандық бюджетте республикалық бюджеттен нысаналы трансферттер түсімі есептелсін, соның ішінде: </w:t>
      </w:r>
      <w:r>
        <w:br/>
      </w:r>
      <w:r>
        <w:rPr>
          <w:rFonts w:ascii="Times New Roman"/>
          <w:b w:val="false"/>
          <w:i w:val="false"/>
          <w:color w:val="000000"/>
          <w:sz w:val="28"/>
        </w:rPr>
        <w:t>
      1) мектепке дейінгі білім ұйымдарында мемлекеттік білім тапсырысын жүзеге асыруға;</w:t>
      </w:r>
      <w:r>
        <w:br/>
      </w:r>
      <w:r>
        <w:rPr>
          <w:rFonts w:ascii="Times New Roman"/>
          <w:b w:val="false"/>
          <w:i w:val="false"/>
          <w:color w:val="000000"/>
          <w:sz w:val="28"/>
        </w:rPr>
        <w:t>
      2) Қазақстан Республикасы Президентінің 2010 жылғы 7 желтоқсандағы «2011-2020 жылдарға Қазақстан Республикасының білімді дамыту Мемлекеттік бағдарламасын бекіту туралы» № 1118 </w:t>
      </w:r>
      <w:r>
        <w:rPr>
          <w:rFonts w:ascii="Times New Roman"/>
          <w:b w:val="false"/>
          <w:i w:val="false"/>
          <w:color w:val="000000"/>
          <w:sz w:val="28"/>
        </w:rPr>
        <w:t>Жарлығымен</w:t>
      </w:r>
      <w:r>
        <w:rPr>
          <w:rFonts w:ascii="Times New Roman"/>
          <w:b w:val="false"/>
          <w:i w:val="false"/>
          <w:color w:val="000000"/>
          <w:sz w:val="28"/>
        </w:rPr>
        <w:t xml:space="preserve"> бекітілген 2011-2020 жылдарға Қазақстан Республикасында білімді дамыту Мемлекеттік бағдарламасын жүзеге асыруға, соның ішінде:</w:t>
      </w:r>
      <w:r>
        <w:br/>
      </w:r>
      <w:r>
        <w:rPr>
          <w:rFonts w:ascii="Times New Roman"/>
          <w:b w:val="false"/>
          <w:i w:val="false"/>
          <w:color w:val="000000"/>
          <w:sz w:val="28"/>
        </w:rPr>
        <w:t>
      негізгі орта және жалпы орта білім мемлекеттік мекемелерінде Биология, химия, физика кабинеттерін оқу құралдарымен жабдықтауға;</w:t>
      </w:r>
      <w:r>
        <w:br/>
      </w:r>
      <w:r>
        <w:rPr>
          <w:rFonts w:ascii="Times New Roman"/>
          <w:b w:val="false"/>
          <w:i w:val="false"/>
          <w:color w:val="000000"/>
          <w:sz w:val="28"/>
        </w:rPr>
        <w:t>
      үш деңгейлі жүйе бойынша біліктілігін арттыруды өткен мұғалімдерге еңбек төлемін арттыруға;</w:t>
      </w:r>
      <w:r>
        <w:br/>
      </w:r>
      <w:r>
        <w:rPr>
          <w:rFonts w:ascii="Times New Roman"/>
          <w:b w:val="false"/>
          <w:i w:val="false"/>
          <w:color w:val="000000"/>
          <w:sz w:val="28"/>
        </w:rPr>
        <w:t>
      3) мемлекеттік атаулы әлеуметтік көмекті төлеуге;</w:t>
      </w:r>
      <w:r>
        <w:br/>
      </w:r>
      <w:r>
        <w:rPr>
          <w:rFonts w:ascii="Times New Roman"/>
          <w:b w:val="false"/>
          <w:i w:val="false"/>
          <w:color w:val="000000"/>
          <w:sz w:val="28"/>
        </w:rPr>
        <w:t>
      4) 18 жасқа дейінгі балаларға мемлекеттік жәрдемақыны төлеуге;</w:t>
      </w:r>
      <w:r>
        <w:br/>
      </w:r>
      <w:r>
        <w:rPr>
          <w:rFonts w:ascii="Times New Roman"/>
          <w:b w:val="false"/>
          <w:i w:val="false"/>
          <w:color w:val="000000"/>
          <w:sz w:val="28"/>
        </w:rPr>
        <w:t>
      5) мемлекеттік қызметшілер болып табылмайтын мемлекеттік мекемелер қызметкерлерінің, сондай - ақ жергілікті бюджеттен қаржыландырылатын мемлекеттік кәсіпорындар қызметкерлерінің лауазымдық жалақыларына ерекше еңбек жағдайлары үшін ай сайынғы үстемеақыны төлеуге.</w:t>
      </w:r>
      <w:r>
        <w:br/>
      </w:r>
      <w:r>
        <w:rPr>
          <w:rFonts w:ascii="Times New Roman"/>
          <w:b w:val="false"/>
          <w:i w:val="false"/>
          <w:color w:val="000000"/>
          <w:sz w:val="28"/>
        </w:rPr>
        <w:t>
      Республикалық бюджеттен берілетін нысаналы трансферттерді бөлу Солтүстік Қазақстан облысы Есіл ауданы әкімдігінің «2014-2016 жылдарға Солтүстік Қазақстан облысы Есіл ауданының бюджеті туралы» Солтүстік Қазақстан облысы Есіл ауданы мәслихатының шешімін жүзеге асыру туралы» Солтүстік Қазақстан облысы Есіл ауданы әкімдігінің қаулысымен анықталады.</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Солтүстік Қазақстан облысы Есіл ауданы мәслихатының 15.04.2014 </w:t>
      </w:r>
      <w:r>
        <w:rPr>
          <w:rFonts w:ascii="Times New Roman"/>
          <w:b w:val="false"/>
          <w:i w:val="false"/>
          <w:color w:val="000000"/>
          <w:sz w:val="28"/>
        </w:rPr>
        <w:t>N 31/197</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9. 2014 жылға арналған ауданның бюджетінде республикалық бюджеттен мамандарды әлеуметтік қолдау шараларын жүзеге асыруға бюджеттік несиелер ескерілсін.</w:t>
      </w:r>
      <w:r>
        <w:br/>
      </w:r>
      <w:r>
        <w:rPr>
          <w:rFonts w:ascii="Times New Roman"/>
          <w:b w:val="false"/>
          <w:i w:val="false"/>
          <w:color w:val="000000"/>
          <w:sz w:val="28"/>
        </w:rPr>
        <w:t>
      Аталған сомаларды бөлу «2014-2016 жылдарға арналған Солтүстік Қазақстан облысы Есіл ауданының бюджеті туралы» Солтүстік Қазақстан облысы Есіл ауданы мәслихатының шешімін жүзеге асыру туралы Солтүстік Қазақстан облысы Есіл ауданы әкімдігінің қаулысымен анықталады.</w:t>
      </w:r>
      <w:r>
        <w:br/>
      </w:r>
      <w:r>
        <w:rPr>
          <w:rFonts w:ascii="Times New Roman"/>
          <w:b w:val="false"/>
          <w:i w:val="false"/>
          <w:color w:val="000000"/>
          <w:sz w:val="28"/>
        </w:rPr>
        <w:t>
</w:t>
      </w:r>
      <w:r>
        <w:rPr>
          <w:rFonts w:ascii="Times New Roman"/>
          <w:b w:val="false"/>
          <w:i w:val="false"/>
          <w:color w:val="000000"/>
          <w:sz w:val="28"/>
        </w:rPr>
        <w:t xml:space="preserve">
      10. 2014 жылға арналған аудандық бюджетте облыстық бюджеттің нысаналы трансферттерінің түсімі есепке алынсын, соның ішінде: </w:t>
      </w:r>
      <w:r>
        <w:br/>
      </w:r>
      <w:r>
        <w:rPr>
          <w:rFonts w:ascii="Times New Roman"/>
          <w:b w:val="false"/>
          <w:i w:val="false"/>
          <w:color w:val="000000"/>
          <w:sz w:val="28"/>
        </w:rPr>
        <w:t>
</w:t>
      </w:r>
      <w:r>
        <w:rPr>
          <w:rFonts w:ascii="Times New Roman"/>
          <w:b w:val="false"/>
          <w:i w:val="false"/>
          <w:color w:val="000000"/>
          <w:sz w:val="28"/>
        </w:rPr>
        <w:t>
      «Жұмыспен қамту 2020 Жол картасын бекіту туралы» Қазақстан Республикасы Үкіметінің 2013 жылғы 19 маусымдағы № 636 </w:t>
      </w:r>
      <w:r>
        <w:rPr>
          <w:rFonts w:ascii="Times New Roman"/>
          <w:b w:val="false"/>
          <w:i w:val="false"/>
          <w:color w:val="000000"/>
          <w:sz w:val="28"/>
        </w:rPr>
        <w:t>Қаулысымен</w:t>
      </w:r>
      <w:r>
        <w:rPr>
          <w:rFonts w:ascii="Times New Roman"/>
          <w:b w:val="false"/>
          <w:i w:val="false"/>
          <w:color w:val="000000"/>
          <w:sz w:val="28"/>
        </w:rPr>
        <w:t xml:space="preserve"> бекітілген Жұмыспен қамту 2020 Жол картасы аясында елді мекендерді абаттандыру және тұрғын-үй - коммуналдық шаруашылығының, инженерлік-көліктік құрылымдардың және әлеуметтік-мәдени нысандардың жөндеулерін бірлесіп қаржыландыруға;</w:t>
      </w:r>
      <w:r>
        <w:br/>
      </w:r>
      <w:r>
        <w:rPr>
          <w:rFonts w:ascii="Times New Roman"/>
          <w:b w:val="false"/>
          <w:i w:val="false"/>
          <w:color w:val="000000"/>
          <w:sz w:val="28"/>
        </w:rPr>
        <w:t>
</w:t>
      </w:r>
      <w:r>
        <w:rPr>
          <w:rFonts w:ascii="Times New Roman"/>
          <w:b w:val="false"/>
          <w:i w:val="false"/>
          <w:color w:val="000000"/>
          <w:sz w:val="28"/>
        </w:rPr>
        <w:t>
      малдың энзоотикалық аурулары бойынша ветеринарлық іс-шараларды өткізуге;</w:t>
      </w:r>
      <w:r>
        <w:br/>
      </w:r>
      <w:r>
        <w:rPr>
          <w:rFonts w:ascii="Times New Roman"/>
          <w:b w:val="false"/>
          <w:i w:val="false"/>
          <w:color w:val="000000"/>
          <w:sz w:val="28"/>
        </w:rPr>
        <w:t>
</w:t>
      </w:r>
      <w:r>
        <w:rPr>
          <w:rFonts w:ascii="Times New Roman"/>
          <w:b w:val="false"/>
          <w:i w:val="false"/>
          <w:color w:val="000000"/>
          <w:sz w:val="28"/>
        </w:rPr>
        <w:t>
      Есіл ауданының Явленка с. жылумен жабдықтау желілерінің құрылысына жобалық-сметалық құжаттамаларды әзірлеуге;</w:t>
      </w:r>
      <w:r>
        <w:br/>
      </w:r>
      <w:r>
        <w:rPr>
          <w:rFonts w:ascii="Times New Roman"/>
          <w:b w:val="false"/>
          <w:i w:val="false"/>
          <w:color w:val="000000"/>
          <w:sz w:val="28"/>
        </w:rPr>
        <w:t>
</w:t>
      </w:r>
      <w:r>
        <w:rPr>
          <w:rFonts w:ascii="Times New Roman"/>
          <w:b w:val="false"/>
          <w:i w:val="false"/>
          <w:color w:val="000000"/>
          <w:sz w:val="28"/>
        </w:rPr>
        <w:t>
      Есіл ауданы әкімдігінің «Ақ-Бұлақ» шаруашылық жүргізу құқығындағы мемлекеттік коммуналдық кәсіпорнының жарғылық капиталын ұлғайтуға;</w:t>
      </w:r>
      <w:r>
        <w:br/>
      </w:r>
      <w:r>
        <w:rPr>
          <w:rFonts w:ascii="Times New Roman"/>
          <w:b w:val="false"/>
          <w:i w:val="false"/>
          <w:color w:val="000000"/>
          <w:sz w:val="28"/>
        </w:rPr>
        <w:t>
</w:t>
      </w:r>
      <w:r>
        <w:rPr>
          <w:rFonts w:ascii="Times New Roman"/>
          <w:b w:val="false"/>
          <w:i w:val="false"/>
          <w:color w:val="000000"/>
          <w:sz w:val="28"/>
        </w:rPr>
        <w:t xml:space="preserve">
      Есіл ауданының Горный селосындағы ВЛ-0,4 кВ және КТП 10/0,4 электржелісін қайта жаңарту бойынша жобалық-сметалық құжаттамаларды әзірлеуге; </w:t>
      </w:r>
      <w:r>
        <w:br/>
      </w:r>
      <w:r>
        <w:rPr>
          <w:rFonts w:ascii="Times New Roman"/>
          <w:b w:val="false"/>
          <w:i w:val="false"/>
          <w:color w:val="000000"/>
          <w:sz w:val="28"/>
        </w:rPr>
        <w:t>
</w:t>
      </w:r>
      <w:r>
        <w:rPr>
          <w:rFonts w:ascii="Times New Roman"/>
          <w:b w:val="false"/>
          <w:i w:val="false"/>
          <w:color w:val="000000"/>
          <w:sz w:val="28"/>
        </w:rPr>
        <w:t xml:space="preserve">
      Есіл ауданының Явленка селосындағы кәріс желілерінің құрылысы мен кәрістерді тазартуға жобалық-сметалық құжаттамаларды әзірлеуге; </w:t>
      </w:r>
      <w:r>
        <w:br/>
      </w:r>
      <w:r>
        <w:rPr>
          <w:rFonts w:ascii="Times New Roman"/>
          <w:b w:val="false"/>
          <w:i w:val="false"/>
          <w:color w:val="000000"/>
          <w:sz w:val="28"/>
        </w:rPr>
        <w:t>
</w:t>
      </w:r>
      <w:r>
        <w:rPr>
          <w:rFonts w:ascii="Times New Roman"/>
          <w:b w:val="false"/>
          <w:i w:val="false"/>
          <w:color w:val="000000"/>
          <w:sz w:val="28"/>
        </w:rPr>
        <w:t xml:space="preserve">
      Есіл ауданының Явленка селосындағы 27-пәтерлі тұрғын-үй құрылысына жобалық-сметалық құжаттамаларды әзірлеуге; </w:t>
      </w:r>
      <w:r>
        <w:br/>
      </w:r>
      <w:r>
        <w:rPr>
          <w:rFonts w:ascii="Times New Roman"/>
          <w:b w:val="false"/>
          <w:i w:val="false"/>
          <w:color w:val="000000"/>
          <w:sz w:val="28"/>
        </w:rPr>
        <w:t>
</w:t>
      </w:r>
      <w:r>
        <w:rPr>
          <w:rFonts w:ascii="Times New Roman"/>
          <w:b w:val="false"/>
          <w:i w:val="false"/>
          <w:color w:val="000000"/>
          <w:sz w:val="28"/>
        </w:rPr>
        <w:t>
      Есіл ауданының Явленка селосындағы 27-пәтерлі тұрғын-үй құрылысына жобалық-сметалық құжаттамаларды әзірлеуге (сыртқы және инженерлік желілер мен аумақты абаттандыру).</w:t>
      </w:r>
      <w:r>
        <w:br/>
      </w:r>
      <w:r>
        <w:rPr>
          <w:rFonts w:ascii="Times New Roman"/>
          <w:b w:val="false"/>
          <w:i w:val="false"/>
          <w:color w:val="000000"/>
          <w:sz w:val="28"/>
        </w:rPr>
        <w:t>
      Көрсетілген облыстық бюджеттің нысаналы трансферттерін қайта бөлу «2014-2016 жылдарға арналған Солтүстік Қазақстан облысы Есіл аудандық бюджет туралы» Солтүстік Қазақстан облысы Есіл ауданы мәслихатының шешімін жүзеге асыру туралы Солтүстік Қазақстан облысы Есіл ауданы әкімдігінің қаулысымен анықталады.</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Солтүстік Қазақстан облысы Есіл ауданы мәслихатының 19.11.2014 </w:t>
      </w:r>
      <w:r>
        <w:rPr>
          <w:rFonts w:ascii="Times New Roman"/>
          <w:b w:val="false"/>
          <w:i w:val="false"/>
          <w:color w:val="000000"/>
          <w:sz w:val="28"/>
        </w:rPr>
        <w:t>N 38/231</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11. Есіл ауданының ауылдық елді мекендерінде тұратын және жұмыс істейтін денсаулық сақтау, әлеуметтік қамсыздандыру, білім, мәдениет, спорт және ветеринария мамандарына 2014 жылы отын сатып алуға әлеуметтік көмек көрсетуге төлемдер белгіленсін.</w:t>
      </w:r>
      <w:r>
        <w:br/>
      </w:r>
      <w:r>
        <w:rPr>
          <w:rFonts w:ascii="Times New Roman"/>
          <w:b w:val="false"/>
          <w:i w:val="false"/>
          <w:color w:val="000000"/>
          <w:sz w:val="28"/>
        </w:rPr>
        <w:t>
</w:t>
      </w:r>
      <w:r>
        <w:rPr>
          <w:rFonts w:ascii="Times New Roman"/>
          <w:b w:val="false"/>
          <w:i w:val="false"/>
          <w:color w:val="000000"/>
          <w:sz w:val="28"/>
        </w:rPr>
        <w:t>
      12. Мемлекеттік қызметшілерге, мемлекеттік қызметшілер болып табылмайтын мемлекеттік мекемелердің және қазынашылық кәсіпорындардың қызметкерлеріне 2014 жылы толық көлемде жалақыны төлеу қамтамасыз етілсін.</w:t>
      </w:r>
      <w:r>
        <w:br/>
      </w:r>
      <w:r>
        <w:rPr>
          <w:rFonts w:ascii="Times New Roman"/>
          <w:b w:val="false"/>
          <w:i w:val="false"/>
          <w:color w:val="000000"/>
          <w:sz w:val="28"/>
        </w:rPr>
        <w:t>
</w:t>
      </w:r>
      <w:r>
        <w:rPr>
          <w:rFonts w:ascii="Times New Roman"/>
          <w:b w:val="false"/>
          <w:i w:val="false"/>
          <w:color w:val="000000"/>
          <w:sz w:val="28"/>
        </w:rPr>
        <w:t>
      13. Ауылдық елді мекендерде жұмыс істейтін денсаулық сақтау, әлеуметтік қамсыздандыру, білім, мәдениет, спорт және ветеринария салалары мамандарының қалалық жағдайда қызметтің осы түрлерімен айналысатын мамандардың ставкаларымен салыстырғанда жиырма бес пайызға арттырылған айлықақылары мен тарифтік ставкалары сақталсын.</w:t>
      </w:r>
      <w:r>
        <w:br/>
      </w:r>
      <w:r>
        <w:rPr>
          <w:rFonts w:ascii="Times New Roman"/>
          <w:b w:val="false"/>
          <w:i w:val="false"/>
          <w:color w:val="000000"/>
          <w:sz w:val="28"/>
        </w:rPr>
        <w:t>
</w:t>
      </w:r>
      <w:r>
        <w:rPr>
          <w:rFonts w:ascii="Times New Roman"/>
          <w:b w:val="false"/>
          <w:i w:val="false"/>
          <w:color w:val="000000"/>
          <w:sz w:val="28"/>
        </w:rPr>
        <w:t>
      14. Осы шешімнің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13-тармақтарының</w:t>
      </w:r>
      <w:r>
        <w:rPr>
          <w:rFonts w:ascii="Times New Roman"/>
          <w:b w:val="false"/>
          <w:i w:val="false"/>
          <w:color w:val="000000"/>
          <w:sz w:val="28"/>
        </w:rPr>
        <w:t xml:space="preserve"> күші ветеринария саласындағы қызметті жүзеге асыратын ветеринария пункттерінің ветеринария мамандарына қолданылады. </w:t>
      </w:r>
      <w:r>
        <w:br/>
      </w:r>
      <w:r>
        <w:rPr>
          <w:rFonts w:ascii="Times New Roman"/>
          <w:b w:val="false"/>
          <w:i w:val="false"/>
          <w:color w:val="000000"/>
          <w:sz w:val="28"/>
        </w:rPr>
        <w:t>
</w:t>
      </w:r>
      <w:r>
        <w:rPr>
          <w:rFonts w:ascii="Times New Roman"/>
          <w:b w:val="false"/>
          <w:i w:val="false"/>
          <w:color w:val="000000"/>
          <w:sz w:val="28"/>
        </w:rPr>
        <w:t>
      15. Бюджеттік бағдарламалар шеңберінде Есіл ауданының ауылдық округтері бойынша 2014-2016 жылдарға арналған шығыстар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6-қосымшаларға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
      16. 2014 жылға жергілікті бюджетті атқару барысында </w:t>
      </w:r>
      <w:r>
        <w:rPr>
          <w:rFonts w:ascii="Times New Roman"/>
          <w:b w:val="false"/>
          <w:i w:val="false"/>
          <w:color w:val="000000"/>
          <w:sz w:val="28"/>
        </w:rPr>
        <w:t>7-қосымшаға</w:t>
      </w:r>
      <w:r>
        <w:rPr>
          <w:rFonts w:ascii="Times New Roman"/>
          <w:b w:val="false"/>
          <w:i w:val="false"/>
          <w:color w:val="000000"/>
          <w:sz w:val="28"/>
        </w:rPr>
        <w:t xml:space="preserve"> сәйкес секвестрге жатпайтын жергілікті бюджеттік бағдарламалар бекітілсін.</w:t>
      </w:r>
      <w:r>
        <w:br/>
      </w:r>
      <w:r>
        <w:rPr>
          <w:rFonts w:ascii="Times New Roman"/>
          <w:b w:val="false"/>
          <w:i w:val="false"/>
          <w:color w:val="000000"/>
          <w:sz w:val="28"/>
        </w:rPr>
        <w:t>
</w:t>
      </w:r>
      <w:r>
        <w:rPr>
          <w:rFonts w:ascii="Times New Roman"/>
          <w:b w:val="false"/>
          <w:i w:val="false"/>
          <w:color w:val="000000"/>
          <w:sz w:val="28"/>
        </w:rPr>
        <w:t>
      17. 2014 жылға арналған Есіл ауданының жергілікті атқарушы органдарының резерві 17 мың теңге сомада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Солтүстік Қазақстан облысы Есіл ауданы мәслихатының 22.10.2014 </w:t>
      </w:r>
      <w:r>
        <w:rPr>
          <w:rFonts w:ascii="Times New Roman"/>
          <w:b w:val="false"/>
          <w:i w:val="false"/>
          <w:color w:val="000000"/>
          <w:sz w:val="28"/>
        </w:rPr>
        <w:t>N 37/225</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18. 2014 жылға арналған аудандық бюджетте жергілікті атқарушы органдардың борышын өтеуге және облыстық бюджеттен алынған қарыздар бойынша өзге де төлемдердің шығындарына 17,2 мың теңге сома қарастырылсын.</w:t>
      </w:r>
      <w:r>
        <w:br/>
      </w: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Солтүстік Қазақстан облысы Есіл ауданы мәслихатының 22.10.2014 </w:t>
      </w:r>
      <w:r>
        <w:rPr>
          <w:rFonts w:ascii="Times New Roman"/>
          <w:b w:val="false"/>
          <w:i w:val="false"/>
          <w:color w:val="000000"/>
          <w:sz w:val="28"/>
        </w:rPr>
        <w:t>N 37/225</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18-1. Аудан бюджетінің шығыстарында 2013 қаржылық жыл бойы республикалық бюджеттен 2832,8 мың теңге сомасында, облыстық бюджеттен 344,9 мың теңге сомасында бөлінген пайдаланылмаған нысаналы трансферттерді қайтару «Пайдаланылмаған (толық пайдаланылмаған) нысаналы трансферттерді қайтару» 459006000 бюджеттік бағдарламасы бойынша 3177,7 мың теңге сомасында, қаржылық жыл басында қалыптасқан қаражаттың бос қалдықтары есебінен 1488,7 мың теңге сомасында және бюджеттік қаражаттарды қайта бөлу есебінен 1689 мың теңге сомасында </w:t>
      </w:r>
      <w:r>
        <w:rPr>
          <w:rFonts w:ascii="Times New Roman"/>
          <w:b w:val="false"/>
          <w:i w:val="false"/>
          <w:color w:val="000000"/>
          <w:sz w:val="28"/>
        </w:rPr>
        <w:t>8-қосымшаға</w:t>
      </w:r>
      <w:r>
        <w:rPr>
          <w:rFonts w:ascii="Times New Roman"/>
          <w:b w:val="false"/>
          <w:i w:val="false"/>
          <w:color w:val="000000"/>
          <w:sz w:val="28"/>
        </w:rPr>
        <w:t xml:space="preserve"> сәйкес қарастырылсын.</w:t>
      </w:r>
      <w:r>
        <w:br/>
      </w:r>
      <w:r>
        <w:rPr>
          <w:rFonts w:ascii="Times New Roman"/>
          <w:b w:val="false"/>
          <w:i w:val="false"/>
          <w:color w:val="000000"/>
          <w:sz w:val="28"/>
        </w:rPr>
        <w:t>
</w:t>
      </w:r>
      <w:r>
        <w:rPr>
          <w:rFonts w:ascii="Times New Roman"/>
          <w:b w:val="false"/>
          <w:i w:val="false"/>
          <w:color w:val="ff0000"/>
          <w:sz w:val="28"/>
        </w:rPr>
        <w:t xml:space="preserve">     Ескерту. Шешім 18-1-тармақпен толықтырылды - Солтүстік Қазақстан облысы Есіл ауданы мәслихатының 18.02.2014 </w:t>
      </w:r>
      <w:r>
        <w:rPr>
          <w:rFonts w:ascii="Times New Roman"/>
          <w:b w:val="false"/>
          <w:i w:val="false"/>
          <w:color w:val="000000"/>
          <w:sz w:val="28"/>
        </w:rPr>
        <w:t>N 28/163</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19. Осы шешім 2014 жылдың 1 қаңтарынан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Солтүстік Қазақстан облысы Есіл ауданы</w:t>
            </w:r>
            <w:r>
              <w:br/>
            </w:r>
            <w:r>
              <w:rPr>
                <w:rFonts w:ascii="Times New Roman"/>
                <w:b w:val="false"/>
                <w:i w:val="false"/>
                <w:color w:val="000000"/>
                <w:sz w:val="20"/>
              </w:rPr>
              <w:t>
      </w:t>
            </w:r>
            <w:r>
              <w:rPr>
                <w:rFonts w:ascii="Times New Roman"/>
                <w:b w:val="false"/>
                <w:i/>
                <w:color w:val="000000"/>
                <w:sz w:val="20"/>
              </w:rPr>
              <w:t>мәслихатының сессия төрағасы</w:t>
            </w:r>
            <w:r>
              <w:br/>
            </w:r>
            <w:r>
              <w:rPr>
                <w:rFonts w:ascii="Times New Roman"/>
                <w:b w:val="false"/>
                <w:i w:val="false"/>
                <w:color w:val="000000"/>
                <w:sz w:val="20"/>
              </w:rPr>
              <w:t>
</w:t>
            </w:r>
            <w:r>
              <w:rPr>
                <w:rFonts w:ascii="Times New Roman"/>
                <w:b w:val="false"/>
                <w:i/>
                <w:color w:val="000000"/>
                <w:sz w:val="20"/>
              </w:rPr>
              <w:t>      Солтүстік Қазақстан облысы Есіл ауданы</w:t>
            </w:r>
            <w:r>
              <w:br/>
            </w:r>
            <w:r>
              <w:rPr>
                <w:rFonts w:ascii="Times New Roman"/>
                <w:b w:val="false"/>
                <w:i w:val="false"/>
                <w:color w:val="000000"/>
                <w:sz w:val="20"/>
              </w:rPr>
              <w:t>
      </w:t>
            </w:r>
            <w:r>
              <w:rPr>
                <w:rFonts w:ascii="Times New Roman"/>
                <w:b w:val="false"/>
                <w:i/>
                <w:color w:val="000000"/>
                <w:sz w:val="20"/>
              </w:rPr>
              <w:t>мәслихатының хатшысы</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Шкодин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Т. Мұқашев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
          <w:p>
            <w:pPr>
              <w:spacing w:after="20"/>
              <w:ind w:left="20"/>
              <w:jc w:val="both"/>
            </w:pPr>
            <w:r>
              <w:rPr>
                <w:rFonts w:ascii="Times New Roman"/>
                <w:b w:val="false"/>
                <w:i w:val="false"/>
                <w:color w:val="000000"/>
                <w:sz w:val="20"/>
              </w:rPr>
              <w:t>
Солтүстік Қазақстан облысы </w:t>
            </w:r>
            <w:r>
              <w:br/>
            </w:r>
            <w:r>
              <w:rPr>
                <w:rFonts w:ascii="Times New Roman"/>
                <w:b w:val="false"/>
                <w:i w:val="false"/>
                <w:color w:val="000000"/>
                <w:sz w:val="20"/>
              </w:rPr>
              <w:t xml:space="preserve">
Есіл ауданы мәслихатының </w:t>
            </w:r>
            <w:r>
              <w:br/>
            </w:r>
            <w:r>
              <w:rPr>
                <w:rFonts w:ascii="Times New Roman"/>
                <w:b w:val="false"/>
                <w:i w:val="false"/>
                <w:color w:val="000000"/>
                <w:sz w:val="20"/>
              </w:rPr>
              <w:t>
2013 жылғы 20 желтоқсандағы</w:t>
            </w:r>
            <w:r>
              <w:br/>
            </w:r>
            <w:r>
              <w:rPr>
                <w:rFonts w:ascii="Times New Roman"/>
                <w:b w:val="false"/>
                <w:i w:val="false"/>
                <w:color w:val="000000"/>
                <w:sz w:val="20"/>
              </w:rPr>
              <w:t>
N 25/145 шешіміне 1-қосымша</w:t>
            </w:r>
          </w:p>
          <w:bookmarkEnd w:id="1"/>
        </w:tc>
      </w:tr>
    </w:tbl>
    <w:p>
      <w:pPr>
        <w:spacing w:after="0"/>
        <w:ind w:left="0"/>
        <w:jc w:val="left"/>
      </w:pPr>
      <w:r>
        <w:rPr>
          <w:rFonts w:ascii="Times New Roman"/>
          <w:b/>
          <w:i w:val="false"/>
          <w:color w:val="000000"/>
        </w:rPr>
        <w:t xml:space="preserve"> 2014 жылға арналған Есіл ауданының бюджеті</w:t>
      </w:r>
    </w:p>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Есіл ауданы мәслихатының 19.11.2014 </w:t>
      </w:r>
      <w:r>
        <w:rPr>
          <w:rFonts w:ascii="Times New Roman"/>
          <w:b w:val="false"/>
          <w:i w:val="false"/>
          <w:color w:val="ff0000"/>
          <w:sz w:val="28"/>
        </w:rPr>
        <w:t>N 38/231</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ff0000"/>
          <w:sz w:val="28"/>
        </w:rPr>
        <w:t>
 </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1208"/>
        <w:gridCol w:w="1209"/>
        <w:gridCol w:w="6038"/>
        <w:gridCol w:w="2956"/>
      </w:tblGrid>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2"/>
          <w:p>
            <w:pPr>
              <w:spacing w:after="20"/>
              <w:ind w:left="20"/>
              <w:jc w:val="both"/>
            </w:pPr>
            <w:r>
              <w:rPr>
                <w:rFonts w:ascii="Times New Roman"/>
                <w:b w:val="false"/>
                <w:i w:val="false"/>
                <w:color w:val="000000"/>
                <w:sz w:val="20"/>
              </w:rPr>
              <w:t>
Санаты</w:t>
            </w:r>
          </w:p>
          <w:bookmarkEnd w:id="2"/>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
          <w:p>
            <w:pPr>
              <w:spacing w:after="20"/>
              <w:ind w:left="20"/>
              <w:jc w:val="both"/>
            </w:pPr>
            <w:r>
              <w:rPr>
                <w:rFonts w:ascii="Times New Roman"/>
                <w:b w:val="false"/>
                <w:i w:val="false"/>
                <w:color w:val="000000"/>
                <w:sz w:val="20"/>
              </w:rPr>
              <w:t>
 </w:t>
            </w:r>
          </w:p>
          <w:bookmarkEnd w:id="3"/>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2621340,1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
          <w:p>
            <w:pPr>
              <w:spacing w:after="20"/>
              <w:ind w:left="20"/>
              <w:jc w:val="both"/>
            </w:pPr>
            <w:r>
              <w:rPr>
                <w:rFonts w:ascii="Times New Roman"/>
                <w:b w:val="false"/>
                <w:i w:val="false"/>
                <w:color w:val="000000"/>
                <w:sz w:val="20"/>
              </w:rPr>
              <w:t>
1</w:t>
            </w:r>
          </w:p>
          <w:bookmarkEnd w:id="4"/>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285 410,0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5"/>
          <w:p>
            <w:pPr>
              <w:spacing w:after="20"/>
              <w:ind w:left="20"/>
              <w:jc w:val="both"/>
            </w:pPr>
            <w:r>
              <w:rPr>
                <w:rFonts w:ascii="Times New Roman"/>
                <w:b w:val="false"/>
                <w:i w:val="false"/>
                <w:color w:val="000000"/>
                <w:sz w:val="20"/>
              </w:rPr>
              <w:t>
 </w:t>
            </w:r>
          </w:p>
          <w:bookmarkEnd w:id="5"/>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6"/>
          <w:p>
            <w:pPr>
              <w:spacing w:after="20"/>
              <w:ind w:left="20"/>
              <w:jc w:val="both"/>
            </w:pPr>
            <w:r>
              <w:rPr>
                <w:rFonts w:ascii="Times New Roman"/>
                <w:b w:val="false"/>
                <w:i w:val="false"/>
                <w:color w:val="000000"/>
                <w:sz w:val="20"/>
              </w:rPr>
              <w:t>
 </w:t>
            </w:r>
          </w:p>
          <w:bookmarkEnd w:id="6"/>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7"/>
          <w:p>
            <w:pPr>
              <w:spacing w:after="20"/>
              <w:ind w:left="20"/>
              <w:jc w:val="both"/>
            </w:pPr>
            <w:r>
              <w:rPr>
                <w:rFonts w:ascii="Times New Roman"/>
                <w:b w:val="false"/>
                <w:i w:val="false"/>
                <w:color w:val="000000"/>
                <w:sz w:val="20"/>
              </w:rPr>
              <w:t>
 </w:t>
            </w:r>
          </w:p>
          <w:bookmarkEnd w:id="7"/>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82061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8"/>
          <w:p>
            <w:pPr>
              <w:spacing w:after="20"/>
              <w:ind w:left="20"/>
              <w:jc w:val="both"/>
            </w:pPr>
            <w:r>
              <w:rPr>
                <w:rFonts w:ascii="Times New Roman"/>
                <w:b w:val="false"/>
                <w:i w:val="false"/>
                <w:color w:val="000000"/>
                <w:sz w:val="20"/>
              </w:rPr>
              <w:t>
 </w:t>
            </w:r>
          </w:p>
          <w:bookmarkEnd w:id="8"/>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38818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9"/>
          <w:p>
            <w:pPr>
              <w:spacing w:after="20"/>
              <w:ind w:left="20"/>
              <w:jc w:val="both"/>
            </w:pPr>
            <w:r>
              <w:rPr>
                <w:rFonts w:ascii="Times New Roman"/>
                <w:b w:val="false"/>
                <w:i w:val="false"/>
                <w:color w:val="000000"/>
                <w:sz w:val="20"/>
              </w:rPr>
              <w:t>
 </w:t>
            </w:r>
          </w:p>
          <w:bookmarkEnd w:id="9"/>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10"/>
          <w:p>
            <w:pPr>
              <w:spacing w:after="20"/>
              <w:ind w:left="20"/>
              <w:jc w:val="both"/>
            </w:pPr>
            <w:r>
              <w:rPr>
                <w:rFonts w:ascii="Times New Roman"/>
                <w:b w:val="false"/>
                <w:i w:val="false"/>
                <w:color w:val="000000"/>
                <w:sz w:val="20"/>
              </w:rPr>
              <w:t>
 </w:t>
            </w:r>
          </w:p>
          <w:bookmarkEnd w:id="10"/>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11"/>
          <w:p>
            <w:pPr>
              <w:spacing w:after="20"/>
              <w:ind w:left="20"/>
              <w:jc w:val="both"/>
            </w:pPr>
            <w:r>
              <w:rPr>
                <w:rFonts w:ascii="Times New Roman"/>
                <w:b w:val="false"/>
                <w:i w:val="false"/>
                <w:color w:val="000000"/>
                <w:sz w:val="20"/>
              </w:rPr>
              <w:t>
 </w:t>
            </w:r>
          </w:p>
          <w:bookmarkEnd w:id="11"/>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12"/>
          <w:p>
            <w:pPr>
              <w:spacing w:after="20"/>
              <w:ind w:left="20"/>
              <w:jc w:val="both"/>
            </w:pPr>
            <w:r>
              <w:rPr>
                <w:rFonts w:ascii="Times New Roman"/>
                <w:b w:val="false"/>
                <w:i w:val="false"/>
                <w:color w:val="000000"/>
                <w:sz w:val="20"/>
              </w:rPr>
              <w:t>
 </w:t>
            </w:r>
          </w:p>
          <w:bookmarkEnd w:id="12"/>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қызметтерге салынатын ішкі салықтар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13"/>
          <w:p>
            <w:pPr>
              <w:spacing w:after="20"/>
              <w:ind w:left="20"/>
              <w:jc w:val="both"/>
            </w:pPr>
            <w:r>
              <w:rPr>
                <w:rFonts w:ascii="Times New Roman"/>
                <w:b w:val="false"/>
                <w:i w:val="false"/>
                <w:color w:val="000000"/>
                <w:sz w:val="20"/>
              </w:rPr>
              <w:t>
 </w:t>
            </w:r>
          </w:p>
          <w:bookmarkEnd w:id="13"/>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14"/>
          <w:p>
            <w:pPr>
              <w:spacing w:after="20"/>
              <w:ind w:left="20"/>
              <w:jc w:val="both"/>
            </w:pPr>
            <w:r>
              <w:rPr>
                <w:rFonts w:ascii="Times New Roman"/>
                <w:b w:val="false"/>
                <w:i w:val="false"/>
                <w:color w:val="000000"/>
                <w:sz w:val="20"/>
              </w:rPr>
              <w:t>
 </w:t>
            </w:r>
          </w:p>
          <w:bookmarkEnd w:id="14"/>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15"/>
          <w:p>
            <w:pPr>
              <w:spacing w:after="20"/>
              <w:ind w:left="20"/>
              <w:jc w:val="both"/>
            </w:pPr>
            <w:r>
              <w:rPr>
                <w:rFonts w:ascii="Times New Roman"/>
                <w:b w:val="false"/>
                <w:i w:val="false"/>
                <w:color w:val="000000"/>
                <w:sz w:val="20"/>
              </w:rPr>
              <w:t>
 </w:t>
            </w:r>
          </w:p>
          <w:bookmarkEnd w:id="15"/>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16"/>
          <w:p>
            <w:pPr>
              <w:spacing w:after="20"/>
              <w:ind w:left="20"/>
              <w:jc w:val="both"/>
            </w:pPr>
            <w:r>
              <w:rPr>
                <w:rFonts w:ascii="Times New Roman"/>
                <w:b w:val="false"/>
                <w:i w:val="false"/>
                <w:color w:val="000000"/>
                <w:sz w:val="20"/>
              </w:rPr>
              <w:t>
 </w:t>
            </w:r>
          </w:p>
          <w:bookmarkEnd w:id="16"/>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17"/>
          <w:p>
            <w:pPr>
              <w:spacing w:after="20"/>
              <w:ind w:left="20"/>
              <w:jc w:val="both"/>
            </w:pPr>
            <w:r>
              <w:rPr>
                <w:rFonts w:ascii="Times New Roman"/>
                <w:b w:val="false"/>
                <w:i w:val="false"/>
                <w:color w:val="000000"/>
                <w:sz w:val="20"/>
              </w:rPr>
              <w:t>
 </w:t>
            </w:r>
          </w:p>
          <w:bookmarkEnd w:id="17"/>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18"/>
          <w:p>
            <w:pPr>
              <w:spacing w:after="20"/>
              <w:ind w:left="20"/>
              <w:jc w:val="both"/>
            </w:pPr>
            <w:r>
              <w:rPr>
                <w:rFonts w:ascii="Times New Roman"/>
                <w:b w:val="false"/>
                <w:i w:val="false"/>
                <w:color w:val="000000"/>
                <w:sz w:val="20"/>
              </w:rPr>
              <w:t>
2</w:t>
            </w:r>
          </w:p>
          <w:bookmarkEnd w:id="18"/>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9328,2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19"/>
          <w:p>
            <w:pPr>
              <w:spacing w:after="20"/>
              <w:ind w:left="20"/>
              <w:jc w:val="both"/>
            </w:pPr>
            <w:r>
              <w:rPr>
                <w:rFonts w:ascii="Times New Roman"/>
                <w:b w:val="false"/>
                <w:i w:val="false"/>
                <w:color w:val="000000"/>
                <w:sz w:val="20"/>
              </w:rPr>
              <w:t>
 </w:t>
            </w:r>
          </w:p>
          <w:bookmarkEnd w:id="19"/>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20"/>
          <w:p>
            <w:pPr>
              <w:spacing w:after="20"/>
              <w:ind w:left="20"/>
              <w:jc w:val="both"/>
            </w:pPr>
            <w:r>
              <w:rPr>
                <w:rFonts w:ascii="Times New Roman"/>
                <w:b w:val="false"/>
                <w:i w:val="false"/>
                <w:color w:val="000000"/>
                <w:sz w:val="20"/>
              </w:rPr>
              <w:t>
 </w:t>
            </w:r>
          </w:p>
          <w:bookmarkEnd w:id="20"/>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21"/>
          <w:p>
            <w:pPr>
              <w:spacing w:after="20"/>
              <w:ind w:left="20"/>
              <w:jc w:val="both"/>
            </w:pPr>
            <w:r>
              <w:rPr>
                <w:rFonts w:ascii="Times New Roman"/>
                <w:b w:val="false"/>
                <w:i w:val="false"/>
                <w:color w:val="000000"/>
                <w:sz w:val="20"/>
              </w:rPr>
              <w:t>
 </w:t>
            </w:r>
          </w:p>
          <w:bookmarkEnd w:id="21"/>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22"/>
          <w:p>
            <w:pPr>
              <w:spacing w:after="20"/>
              <w:ind w:left="20"/>
              <w:jc w:val="both"/>
            </w:pPr>
            <w:r>
              <w:rPr>
                <w:rFonts w:ascii="Times New Roman"/>
                <w:b w:val="false"/>
                <w:i w:val="false"/>
                <w:color w:val="000000"/>
                <w:sz w:val="20"/>
              </w:rPr>
              <w:t>
 </w:t>
            </w:r>
          </w:p>
          <w:bookmarkEnd w:id="22"/>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меншіктен түсетін басқа да кірістер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23"/>
          <w:p>
            <w:pPr>
              <w:spacing w:after="20"/>
              <w:ind w:left="20"/>
              <w:jc w:val="both"/>
            </w:pPr>
            <w:r>
              <w:rPr>
                <w:rFonts w:ascii="Times New Roman"/>
                <w:b w:val="false"/>
                <w:i w:val="false"/>
                <w:color w:val="000000"/>
                <w:sz w:val="20"/>
              </w:rPr>
              <w:t>
 </w:t>
            </w:r>
          </w:p>
          <w:bookmarkEnd w:id="23"/>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24"/>
          <w:p>
            <w:pPr>
              <w:spacing w:after="20"/>
              <w:ind w:left="20"/>
              <w:jc w:val="both"/>
            </w:pPr>
            <w:r>
              <w:rPr>
                <w:rFonts w:ascii="Times New Roman"/>
                <w:b w:val="false"/>
                <w:i w:val="false"/>
                <w:color w:val="000000"/>
                <w:sz w:val="20"/>
              </w:rPr>
              <w:t>
 </w:t>
            </w:r>
          </w:p>
          <w:bookmarkEnd w:id="24"/>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25"/>
          <w:p>
            <w:pPr>
              <w:spacing w:after="20"/>
              <w:ind w:left="20"/>
              <w:jc w:val="both"/>
            </w:pPr>
            <w:r>
              <w:rPr>
                <w:rFonts w:ascii="Times New Roman"/>
                <w:b w:val="false"/>
                <w:i w:val="false"/>
                <w:color w:val="000000"/>
                <w:sz w:val="20"/>
              </w:rPr>
              <w:t>
 </w:t>
            </w:r>
          </w:p>
          <w:bookmarkEnd w:id="25"/>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26"/>
          <w:p>
            <w:pPr>
              <w:spacing w:after="20"/>
              <w:ind w:left="20"/>
              <w:jc w:val="both"/>
            </w:pPr>
            <w:r>
              <w:rPr>
                <w:rFonts w:ascii="Times New Roman"/>
                <w:b w:val="false"/>
                <w:i w:val="false"/>
                <w:color w:val="000000"/>
                <w:sz w:val="20"/>
              </w:rPr>
              <w:t>
 </w:t>
            </w:r>
          </w:p>
          <w:bookmarkEnd w:id="26"/>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27"/>
          <w:p>
            <w:pPr>
              <w:spacing w:after="20"/>
              <w:ind w:left="20"/>
              <w:jc w:val="both"/>
            </w:pPr>
            <w:r>
              <w:rPr>
                <w:rFonts w:ascii="Times New Roman"/>
                <w:b w:val="false"/>
                <w:i w:val="false"/>
                <w:color w:val="000000"/>
                <w:sz w:val="20"/>
              </w:rPr>
              <w:t>
 </w:t>
            </w:r>
          </w:p>
          <w:bookmarkEnd w:id="27"/>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салықтық емес түсімдер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28"/>
          <w:p>
            <w:pPr>
              <w:spacing w:after="20"/>
              <w:ind w:left="20"/>
              <w:jc w:val="both"/>
            </w:pPr>
            <w:r>
              <w:rPr>
                <w:rFonts w:ascii="Times New Roman"/>
                <w:b w:val="false"/>
                <w:i w:val="false"/>
                <w:color w:val="000000"/>
                <w:sz w:val="20"/>
              </w:rPr>
              <w:t>
 </w:t>
            </w:r>
          </w:p>
          <w:bookmarkEnd w:id="28"/>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салықтық емес түсімдер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29"/>
          <w:p>
            <w:pPr>
              <w:spacing w:after="20"/>
              <w:ind w:left="20"/>
              <w:jc w:val="both"/>
            </w:pPr>
            <w:r>
              <w:rPr>
                <w:rFonts w:ascii="Times New Roman"/>
                <w:b w:val="false"/>
                <w:i w:val="false"/>
                <w:color w:val="000000"/>
                <w:sz w:val="20"/>
              </w:rPr>
              <w:t>
3</w:t>
            </w:r>
          </w:p>
          <w:bookmarkEnd w:id="29"/>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48963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30"/>
          <w:p>
            <w:pPr>
              <w:spacing w:after="20"/>
              <w:ind w:left="20"/>
              <w:jc w:val="both"/>
            </w:pPr>
            <w:r>
              <w:rPr>
                <w:rFonts w:ascii="Times New Roman"/>
                <w:b w:val="false"/>
                <w:i w:val="false"/>
                <w:color w:val="000000"/>
                <w:sz w:val="20"/>
              </w:rPr>
              <w:t>
 </w:t>
            </w:r>
          </w:p>
          <w:bookmarkEnd w:id="30"/>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48963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31"/>
          <w:p>
            <w:pPr>
              <w:spacing w:after="20"/>
              <w:ind w:left="20"/>
              <w:jc w:val="both"/>
            </w:pPr>
            <w:r>
              <w:rPr>
                <w:rFonts w:ascii="Times New Roman"/>
                <w:b w:val="false"/>
                <w:i w:val="false"/>
                <w:color w:val="000000"/>
                <w:sz w:val="20"/>
              </w:rPr>
              <w:t>
 </w:t>
            </w:r>
          </w:p>
          <w:bookmarkEnd w:id="31"/>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48963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32"/>
          <w:p>
            <w:pPr>
              <w:spacing w:after="20"/>
              <w:ind w:left="20"/>
              <w:jc w:val="both"/>
            </w:pPr>
            <w:r>
              <w:rPr>
                <w:rFonts w:ascii="Times New Roman"/>
                <w:b w:val="false"/>
                <w:i w:val="false"/>
                <w:color w:val="000000"/>
                <w:sz w:val="20"/>
              </w:rPr>
              <w:t>
4</w:t>
            </w:r>
          </w:p>
          <w:bookmarkEnd w:id="32"/>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2277638,9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33"/>
          <w:p>
            <w:pPr>
              <w:spacing w:after="20"/>
              <w:ind w:left="20"/>
              <w:jc w:val="both"/>
            </w:pPr>
            <w:r>
              <w:rPr>
                <w:rFonts w:ascii="Times New Roman"/>
                <w:b w:val="false"/>
                <w:i w:val="false"/>
                <w:color w:val="000000"/>
                <w:sz w:val="20"/>
              </w:rPr>
              <w:t>
 </w:t>
            </w:r>
          </w:p>
          <w:bookmarkEnd w:id="33"/>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2277638,9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34"/>
          <w:p>
            <w:pPr>
              <w:spacing w:after="20"/>
              <w:ind w:left="20"/>
              <w:jc w:val="both"/>
            </w:pPr>
            <w:r>
              <w:rPr>
                <w:rFonts w:ascii="Times New Roman"/>
                <w:b w:val="false"/>
                <w:i w:val="false"/>
                <w:color w:val="000000"/>
                <w:sz w:val="20"/>
              </w:rPr>
              <w:t>
 </w:t>
            </w:r>
          </w:p>
          <w:bookmarkEnd w:id="34"/>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2277638,9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35"/>
          <w:p>
            <w:pPr>
              <w:spacing w:after="20"/>
              <w:ind w:left="20"/>
              <w:jc w:val="both"/>
            </w:pPr>
            <w:r>
              <w:rPr>
                <w:rFonts w:ascii="Times New Roman"/>
                <w:b w:val="false"/>
                <w:i w:val="false"/>
                <w:color w:val="000000"/>
                <w:sz w:val="20"/>
              </w:rPr>
              <w:t>
Функционалдық топ</w:t>
            </w:r>
          </w:p>
          <w:bookmarkEnd w:id="35"/>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әкімшілері</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36"/>
          <w:p>
            <w:pPr>
              <w:spacing w:after="20"/>
              <w:ind w:left="20"/>
              <w:jc w:val="both"/>
            </w:pPr>
            <w:r>
              <w:rPr>
                <w:rFonts w:ascii="Times New Roman"/>
                <w:b w:val="false"/>
                <w:i w:val="false"/>
                <w:color w:val="000000"/>
                <w:sz w:val="20"/>
              </w:rPr>
              <w:t>
 </w:t>
            </w:r>
          </w:p>
          <w:bookmarkEnd w:id="36"/>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2582366,8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37"/>
          <w:p>
            <w:pPr>
              <w:spacing w:after="20"/>
              <w:ind w:left="20"/>
              <w:jc w:val="both"/>
            </w:pPr>
            <w:r>
              <w:rPr>
                <w:rFonts w:ascii="Times New Roman"/>
                <w:b w:val="false"/>
                <w:i w:val="false"/>
                <w:color w:val="000000"/>
                <w:sz w:val="20"/>
              </w:rPr>
              <w:t>
1</w:t>
            </w:r>
          </w:p>
          <w:bookmarkEnd w:id="37"/>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248699,6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38"/>
          <w:p>
            <w:pPr>
              <w:spacing w:after="20"/>
              <w:ind w:left="20"/>
              <w:jc w:val="both"/>
            </w:pPr>
            <w:r>
              <w:rPr>
                <w:rFonts w:ascii="Times New Roman"/>
                <w:b w:val="false"/>
                <w:i w:val="false"/>
                <w:color w:val="000000"/>
                <w:sz w:val="20"/>
              </w:rPr>
              <w:t>
 </w:t>
            </w:r>
          </w:p>
          <w:bookmarkEnd w:id="38"/>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мәслихат аппараты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39"/>
          <w:p>
            <w:pPr>
              <w:spacing w:after="20"/>
              <w:ind w:left="20"/>
              <w:jc w:val="both"/>
            </w:pPr>
            <w:r>
              <w:rPr>
                <w:rFonts w:ascii="Times New Roman"/>
                <w:b w:val="false"/>
                <w:i w:val="false"/>
                <w:color w:val="000000"/>
                <w:sz w:val="20"/>
              </w:rPr>
              <w:t>
 </w:t>
            </w:r>
          </w:p>
          <w:bookmarkEnd w:id="39"/>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мәслихат аппараты қызметін қамтамасыз ету жөніндегі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40"/>
          <w:p>
            <w:pPr>
              <w:spacing w:after="20"/>
              <w:ind w:left="20"/>
              <w:jc w:val="both"/>
            </w:pPr>
            <w:r>
              <w:rPr>
                <w:rFonts w:ascii="Times New Roman"/>
                <w:b w:val="false"/>
                <w:i w:val="false"/>
                <w:color w:val="000000"/>
                <w:sz w:val="20"/>
              </w:rPr>
              <w:t>
 </w:t>
            </w:r>
          </w:p>
          <w:bookmarkEnd w:id="40"/>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аппараты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41"/>
          <w:p>
            <w:pPr>
              <w:spacing w:after="20"/>
              <w:ind w:left="20"/>
              <w:jc w:val="both"/>
            </w:pPr>
            <w:r>
              <w:rPr>
                <w:rFonts w:ascii="Times New Roman"/>
                <w:b w:val="false"/>
                <w:i w:val="false"/>
                <w:color w:val="000000"/>
                <w:sz w:val="20"/>
              </w:rPr>
              <w:t>
 </w:t>
            </w:r>
          </w:p>
          <w:bookmarkEnd w:id="41"/>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 қызметін қамтамасыз ету жөніндегі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64428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42"/>
          <w:p>
            <w:pPr>
              <w:spacing w:after="20"/>
              <w:ind w:left="20"/>
              <w:jc w:val="both"/>
            </w:pPr>
            <w:r>
              <w:rPr>
                <w:rFonts w:ascii="Times New Roman"/>
                <w:b w:val="false"/>
                <w:i w:val="false"/>
                <w:color w:val="000000"/>
                <w:sz w:val="20"/>
              </w:rPr>
              <w:t>
 </w:t>
            </w:r>
          </w:p>
          <w:bookmarkEnd w:id="42"/>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түпкілікті шығындары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43"/>
          <w:p>
            <w:pPr>
              <w:spacing w:after="20"/>
              <w:ind w:left="20"/>
              <w:jc w:val="both"/>
            </w:pPr>
            <w:r>
              <w:rPr>
                <w:rFonts w:ascii="Times New Roman"/>
                <w:b w:val="false"/>
                <w:i w:val="false"/>
                <w:color w:val="000000"/>
                <w:sz w:val="20"/>
              </w:rPr>
              <w:t>
 </w:t>
            </w:r>
          </w:p>
          <w:bookmarkEnd w:id="43"/>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147610,6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44"/>
          <w:p>
            <w:pPr>
              <w:spacing w:after="20"/>
              <w:ind w:left="20"/>
              <w:jc w:val="both"/>
            </w:pPr>
            <w:r>
              <w:rPr>
                <w:rFonts w:ascii="Times New Roman"/>
                <w:b w:val="false"/>
                <w:i w:val="false"/>
                <w:color w:val="000000"/>
                <w:sz w:val="20"/>
              </w:rPr>
              <w:t>
 </w:t>
            </w:r>
          </w:p>
          <w:bookmarkEnd w:id="44"/>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147610,6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45"/>
          <w:p>
            <w:pPr>
              <w:spacing w:after="20"/>
              <w:ind w:left="20"/>
              <w:jc w:val="both"/>
            </w:pPr>
            <w:r>
              <w:rPr>
                <w:rFonts w:ascii="Times New Roman"/>
                <w:b w:val="false"/>
                <w:i w:val="false"/>
                <w:color w:val="000000"/>
                <w:sz w:val="20"/>
              </w:rPr>
              <w:t>
 </w:t>
            </w:r>
          </w:p>
          <w:bookmarkEnd w:id="45"/>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46"/>
          <w:p>
            <w:pPr>
              <w:spacing w:after="20"/>
              <w:ind w:left="20"/>
              <w:jc w:val="both"/>
            </w:pPr>
            <w:r>
              <w:rPr>
                <w:rFonts w:ascii="Times New Roman"/>
                <w:b w:val="false"/>
                <w:i w:val="false"/>
                <w:color w:val="000000"/>
                <w:sz w:val="20"/>
              </w:rPr>
              <w:t>
 </w:t>
            </w:r>
          </w:p>
          <w:bookmarkEnd w:id="46"/>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 коммуналдық меншігін басқару және бюджетті басқару, мемлекеттік жоспарлау, экономикалық саясатты дамыту және құрастыру саласында мемлекеттік саясатты жүзеге асыру бойынша қызметтер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47"/>
          <w:p>
            <w:pPr>
              <w:spacing w:after="20"/>
              <w:ind w:left="20"/>
              <w:jc w:val="both"/>
            </w:pPr>
            <w:r>
              <w:rPr>
                <w:rFonts w:ascii="Times New Roman"/>
                <w:b w:val="false"/>
                <w:i w:val="false"/>
                <w:color w:val="000000"/>
                <w:sz w:val="20"/>
              </w:rPr>
              <w:t>
 </w:t>
            </w:r>
          </w:p>
          <w:bookmarkEnd w:id="47"/>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салу мақсатында мүлікті бағалауды жүргізу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48"/>
          <w:p>
            <w:pPr>
              <w:spacing w:after="20"/>
              <w:ind w:left="20"/>
              <w:jc w:val="both"/>
            </w:pPr>
            <w:r>
              <w:rPr>
                <w:rFonts w:ascii="Times New Roman"/>
                <w:b w:val="false"/>
                <w:i w:val="false"/>
                <w:color w:val="000000"/>
                <w:sz w:val="20"/>
              </w:rPr>
              <w:t>
 </w:t>
            </w:r>
          </w:p>
          <w:bookmarkEnd w:id="48"/>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мүліктерді есепке алу, сақтау, бағалау және іске асыру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49"/>
          <w:p>
            <w:pPr>
              <w:spacing w:after="20"/>
              <w:ind w:left="20"/>
              <w:jc w:val="both"/>
            </w:pPr>
            <w:r>
              <w:rPr>
                <w:rFonts w:ascii="Times New Roman"/>
                <w:b w:val="false"/>
                <w:i w:val="false"/>
                <w:color w:val="000000"/>
                <w:sz w:val="20"/>
              </w:rPr>
              <w:t>
2</w:t>
            </w:r>
          </w:p>
          <w:bookmarkEnd w:id="49"/>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50"/>
          <w:p>
            <w:pPr>
              <w:spacing w:after="20"/>
              <w:ind w:left="20"/>
              <w:jc w:val="both"/>
            </w:pPr>
            <w:r>
              <w:rPr>
                <w:rFonts w:ascii="Times New Roman"/>
                <w:b w:val="false"/>
                <w:i w:val="false"/>
                <w:color w:val="000000"/>
                <w:sz w:val="20"/>
              </w:rPr>
              <w:t>
 </w:t>
            </w:r>
          </w:p>
          <w:bookmarkEnd w:id="50"/>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51"/>
          <w:p>
            <w:pPr>
              <w:spacing w:after="20"/>
              <w:ind w:left="20"/>
              <w:jc w:val="both"/>
            </w:pPr>
            <w:r>
              <w:rPr>
                <w:rFonts w:ascii="Times New Roman"/>
                <w:b w:val="false"/>
                <w:i w:val="false"/>
                <w:color w:val="000000"/>
                <w:sz w:val="20"/>
              </w:rPr>
              <w:t>
 </w:t>
            </w:r>
          </w:p>
          <w:bookmarkEnd w:id="51"/>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міндеттің орындалуы шеңберіндегі іс-шаралар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52"/>
          <w:p>
            <w:pPr>
              <w:spacing w:after="20"/>
              <w:ind w:left="20"/>
              <w:jc w:val="both"/>
            </w:pPr>
            <w:r>
              <w:rPr>
                <w:rFonts w:ascii="Times New Roman"/>
                <w:b w:val="false"/>
                <w:i w:val="false"/>
                <w:color w:val="000000"/>
                <w:sz w:val="20"/>
              </w:rPr>
              <w:t>
 </w:t>
            </w:r>
          </w:p>
          <w:bookmarkEnd w:id="52"/>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масштабындағы төтенше жағдайларды алдын алу және жою</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53"/>
          <w:p>
            <w:pPr>
              <w:spacing w:after="20"/>
              <w:ind w:left="20"/>
              <w:jc w:val="both"/>
            </w:pPr>
            <w:r>
              <w:rPr>
                <w:rFonts w:ascii="Times New Roman"/>
                <w:b w:val="false"/>
                <w:i w:val="false"/>
                <w:color w:val="000000"/>
                <w:sz w:val="20"/>
              </w:rPr>
              <w:t>
 </w:t>
            </w:r>
          </w:p>
          <w:bookmarkEnd w:id="53"/>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 масштабында, мемлекеттік өртке қарсы қызмет мекемелері жоқ елді мекендерде дала өрттерін сөндіру және одан сақтандыру бойынша іс-шаралар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54"/>
          <w:p>
            <w:pPr>
              <w:spacing w:after="20"/>
              <w:ind w:left="20"/>
              <w:jc w:val="both"/>
            </w:pPr>
            <w:r>
              <w:rPr>
                <w:rFonts w:ascii="Times New Roman"/>
                <w:b w:val="false"/>
                <w:i w:val="false"/>
                <w:color w:val="000000"/>
                <w:sz w:val="20"/>
              </w:rPr>
              <w:t>
3</w:t>
            </w:r>
          </w:p>
          <w:bookmarkEnd w:id="54"/>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 тәртібі, қауіпсіздік, құқықтық, сот, қылмыстық-атқару қызметі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55"/>
          <w:p>
            <w:pPr>
              <w:spacing w:after="20"/>
              <w:ind w:left="20"/>
              <w:jc w:val="both"/>
            </w:pPr>
            <w:r>
              <w:rPr>
                <w:rFonts w:ascii="Times New Roman"/>
                <w:b w:val="false"/>
                <w:i w:val="false"/>
                <w:color w:val="000000"/>
                <w:sz w:val="20"/>
              </w:rPr>
              <w:t>
 </w:t>
            </w:r>
          </w:p>
          <w:bookmarkEnd w:id="55"/>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56"/>
          <w:p>
            <w:pPr>
              <w:spacing w:after="20"/>
              <w:ind w:left="20"/>
              <w:jc w:val="both"/>
            </w:pPr>
            <w:r>
              <w:rPr>
                <w:rFonts w:ascii="Times New Roman"/>
                <w:b w:val="false"/>
                <w:i w:val="false"/>
                <w:color w:val="000000"/>
                <w:sz w:val="20"/>
              </w:rPr>
              <w:t>
 </w:t>
            </w:r>
          </w:p>
          <w:bookmarkEnd w:id="56"/>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жүру қауіпсіздігін қамтамасыз ету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57"/>
          <w:p>
            <w:pPr>
              <w:spacing w:after="20"/>
              <w:ind w:left="20"/>
              <w:jc w:val="both"/>
            </w:pPr>
            <w:r>
              <w:rPr>
                <w:rFonts w:ascii="Times New Roman"/>
                <w:b w:val="false"/>
                <w:i w:val="false"/>
                <w:color w:val="000000"/>
                <w:sz w:val="20"/>
              </w:rPr>
              <w:t>
4</w:t>
            </w:r>
          </w:p>
          <w:bookmarkEnd w:id="57"/>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1925833,0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58"/>
          <w:p>
            <w:pPr>
              <w:spacing w:after="20"/>
              <w:ind w:left="20"/>
              <w:jc w:val="both"/>
            </w:pPr>
            <w:r>
              <w:rPr>
                <w:rFonts w:ascii="Times New Roman"/>
                <w:b w:val="false"/>
                <w:i w:val="false"/>
                <w:color w:val="000000"/>
                <w:sz w:val="20"/>
              </w:rPr>
              <w:t>
 </w:t>
            </w:r>
          </w:p>
          <w:bookmarkEnd w:id="58"/>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59"/>
          <w:p>
            <w:pPr>
              <w:spacing w:after="20"/>
              <w:ind w:left="20"/>
              <w:jc w:val="both"/>
            </w:pPr>
            <w:r>
              <w:rPr>
                <w:rFonts w:ascii="Times New Roman"/>
                <w:b w:val="false"/>
                <w:i w:val="false"/>
                <w:color w:val="000000"/>
                <w:sz w:val="20"/>
              </w:rPr>
              <w:t>
 </w:t>
            </w:r>
          </w:p>
          <w:bookmarkEnd w:id="59"/>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60"/>
          <w:p>
            <w:pPr>
              <w:spacing w:after="20"/>
              <w:ind w:left="20"/>
              <w:jc w:val="both"/>
            </w:pPr>
            <w:r>
              <w:rPr>
                <w:rFonts w:ascii="Times New Roman"/>
                <w:b w:val="false"/>
                <w:i w:val="false"/>
                <w:color w:val="000000"/>
                <w:sz w:val="20"/>
              </w:rPr>
              <w:t>
 </w:t>
            </w:r>
          </w:p>
          <w:bookmarkEnd w:id="60"/>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бөлімі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1923336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61"/>
          <w:p>
            <w:pPr>
              <w:spacing w:after="20"/>
              <w:ind w:left="20"/>
              <w:jc w:val="both"/>
            </w:pPr>
            <w:r>
              <w:rPr>
                <w:rFonts w:ascii="Times New Roman"/>
                <w:b w:val="false"/>
                <w:i w:val="false"/>
                <w:color w:val="000000"/>
                <w:sz w:val="20"/>
              </w:rPr>
              <w:t>
 </w:t>
            </w:r>
          </w:p>
          <w:bookmarkEnd w:id="61"/>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оқыту және тәрбиелеу ұйымдарының қызметін қамтамасыз ету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53116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62"/>
          <w:p>
            <w:pPr>
              <w:spacing w:after="20"/>
              <w:ind w:left="20"/>
              <w:jc w:val="both"/>
            </w:pPr>
            <w:r>
              <w:rPr>
                <w:rFonts w:ascii="Times New Roman"/>
                <w:b w:val="false"/>
                <w:i w:val="false"/>
                <w:color w:val="000000"/>
                <w:sz w:val="20"/>
              </w:rPr>
              <w:t>
 </w:t>
            </w:r>
          </w:p>
          <w:bookmarkEnd w:id="62"/>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ұйымдарда мемлекеттік білім тапсырыстарын жүзеге асыру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105498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63"/>
          <w:p>
            <w:pPr>
              <w:spacing w:after="20"/>
              <w:ind w:left="20"/>
              <w:jc w:val="both"/>
            </w:pPr>
            <w:r>
              <w:rPr>
                <w:rFonts w:ascii="Times New Roman"/>
                <w:b w:val="false"/>
                <w:i w:val="false"/>
                <w:color w:val="000000"/>
                <w:sz w:val="20"/>
              </w:rPr>
              <w:t>
 </w:t>
            </w:r>
          </w:p>
          <w:bookmarkEnd w:id="63"/>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 -анасының қамқорынсыз қалған сәби (балалар) және (жетім балалар) жетім баларды күтуге (қамқоршы) қамқоршыларына айсайынғы ақшалай қаражат төлеу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64"/>
          <w:p>
            <w:pPr>
              <w:spacing w:after="20"/>
              <w:ind w:left="20"/>
              <w:jc w:val="both"/>
            </w:pPr>
            <w:r>
              <w:rPr>
                <w:rFonts w:ascii="Times New Roman"/>
                <w:b w:val="false"/>
                <w:i w:val="false"/>
                <w:color w:val="000000"/>
                <w:sz w:val="20"/>
              </w:rPr>
              <w:t>
 </w:t>
            </w:r>
          </w:p>
          <w:bookmarkEnd w:id="64"/>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1662753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65"/>
          <w:p>
            <w:pPr>
              <w:spacing w:after="20"/>
              <w:ind w:left="20"/>
              <w:jc w:val="both"/>
            </w:pPr>
            <w:r>
              <w:rPr>
                <w:rFonts w:ascii="Times New Roman"/>
                <w:b w:val="false"/>
                <w:i w:val="false"/>
                <w:color w:val="000000"/>
                <w:sz w:val="20"/>
              </w:rPr>
              <w:t>
 </w:t>
            </w:r>
          </w:p>
          <w:bookmarkEnd w:id="65"/>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44276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66"/>
          <w:p>
            <w:pPr>
              <w:spacing w:after="20"/>
              <w:ind w:left="20"/>
              <w:jc w:val="both"/>
            </w:pPr>
            <w:r>
              <w:rPr>
                <w:rFonts w:ascii="Times New Roman"/>
                <w:b w:val="false"/>
                <w:i w:val="false"/>
                <w:color w:val="000000"/>
                <w:sz w:val="20"/>
              </w:rPr>
              <w:t>
 </w:t>
            </w:r>
          </w:p>
          <w:bookmarkEnd w:id="66"/>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саласында жергілікті деңгейде мемлекеттік саясатты жүзеге асыру бойынша қызметтер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67"/>
          <w:p>
            <w:pPr>
              <w:spacing w:after="20"/>
              <w:ind w:left="20"/>
              <w:jc w:val="both"/>
            </w:pPr>
            <w:r>
              <w:rPr>
                <w:rFonts w:ascii="Times New Roman"/>
                <w:b w:val="false"/>
                <w:i w:val="false"/>
                <w:color w:val="000000"/>
                <w:sz w:val="20"/>
              </w:rPr>
              <w:t>
 </w:t>
            </w:r>
          </w:p>
          <w:bookmarkEnd w:id="67"/>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067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Ведомствоға қарасты мемлекеттік мекемелер және ұйымдардың күрделі шығындары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68"/>
          <w:p>
            <w:pPr>
              <w:spacing w:after="20"/>
              <w:ind w:left="20"/>
              <w:jc w:val="both"/>
            </w:pPr>
            <w:r>
              <w:rPr>
                <w:rFonts w:ascii="Times New Roman"/>
                <w:b w:val="false"/>
                <w:i w:val="false"/>
                <w:color w:val="000000"/>
                <w:sz w:val="20"/>
              </w:rPr>
              <w:t>
 </w:t>
            </w:r>
          </w:p>
          <w:bookmarkEnd w:id="68"/>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 білім мемлекеттік мекемелерінде білім жүйесін ақпараттандыру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69"/>
          <w:p>
            <w:pPr>
              <w:spacing w:after="20"/>
              <w:ind w:left="20"/>
              <w:jc w:val="both"/>
            </w:pPr>
            <w:r>
              <w:rPr>
                <w:rFonts w:ascii="Times New Roman"/>
                <w:b w:val="false"/>
                <w:i w:val="false"/>
                <w:color w:val="000000"/>
                <w:sz w:val="20"/>
              </w:rPr>
              <w:t>
 </w:t>
            </w:r>
          </w:p>
          <w:bookmarkEnd w:id="69"/>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 білім мемлекеттік мекемелеріне оқу-әдістемелік кешендерді, оқулықтарды сатып алу және жеткізу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70"/>
          <w:p>
            <w:pPr>
              <w:spacing w:after="20"/>
              <w:ind w:left="20"/>
              <w:jc w:val="both"/>
            </w:pPr>
            <w:r>
              <w:rPr>
                <w:rFonts w:ascii="Times New Roman"/>
                <w:b w:val="false"/>
                <w:i w:val="false"/>
                <w:color w:val="000000"/>
                <w:sz w:val="20"/>
              </w:rPr>
              <w:t>
6</w:t>
            </w:r>
          </w:p>
          <w:bookmarkEnd w:id="70"/>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108980,3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71"/>
          <w:p>
            <w:pPr>
              <w:spacing w:after="20"/>
              <w:ind w:left="20"/>
              <w:jc w:val="both"/>
            </w:pPr>
            <w:r>
              <w:rPr>
                <w:rFonts w:ascii="Times New Roman"/>
                <w:b w:val="false"/>
                <w:i w:val="false"/>
                <w:color w:val="000000"/>
                <w:sz w:val="20"/>
              </w:rPr>
              <w:t>
 </w:t>
            </w:r>
          </w:p>
          <w:bookmarkEnd w:id="71"/>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87125,3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72"/>
          <w:p>
            <w:pPr>
              <w:spacing w:after="20"/>
              <w:ind w:left="20"/>
              <w:jc w:val="both"/>
            </w:pPr>
            <w:r>
              <w:rPr>
                <w:rFonts w:ascii="Times New Roman"/>
                <w:b w:val="false"/>
                <w:i w:val="false"/>
                <w:color w:val="000000"/>
                <w:sz w:val="20"/>
              </w:rPr>
              <w:t>
 </w:t>
            </w:r>
          </w:p>
          <w:bookmarkEnd w:id="72"/>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73"/>
          <w:p>
            <w:pPr>
              <w:spacing w:after="20"/>
              <w:ind w:left="20"/>
              <w:jc w:val="both"/>
            </w:pPr>
            <w:r>
              <w:rPr>
                <w:rFonts w:ascii="Times New Roman"/>
                <w:b w:val="false"/>
                <w:i w:val="false"/>
                <w:color w:val="000000"/>
                <w:sz w:val="20"/>
              </w:rPr>
              <w:t>
 </w:t>
            </w:r>
          </w:p>
          <w:bookmarkEnd w:id="73"/>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заңнамаларына сәйкес 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74"/>
          <w:p>
            <w:pPr>
              <w:spacing w:after="20"/>
              <w:ind w:left="20"/>
              <w:jc w:val="both"/>
            </w:pPr>
            <w:r>
              <w:rPr>
                <w:rFonts w:ascii="Times New Roman"/>
                <w:b w:val="false"/>
                <w:i w:val="false"/>
                <w:color w:val="000000"/>
                <w:sz w:val="20"/>
              </w:rPr>
              <w:t>
 </w:t>
            </w:r>
          </w:p>
          <w:bookmarkEnd w:id="74"/>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4813,2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75"/>
          <w:p>
            <w:pPr>
              <w:spacing w:after="20"/>
              <w:ind w:left="20"/>
              <w:jc w:val="both"/>
            </w:pPr>
            <w:r>
              <w:rPr>
                <w:rFonts w:ascii="Times New Roman"/>
                <w:b w:val="false"/>
                <w:i w:val="false"/>
                <w:color w:val="000000"/>
                <w:sz w:val="20"/>
              </w:rPr>
              <w:t>
 </w:t>
            </w:r>
          </w:p>
          <w:bookmarkEnd w:id="75"/>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жеке санаттағы азаматтарға әлеуметтік көмек</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76"/>
          <w:p>
            <w:pPr>
              <w:spacing w:after="20"/>
              <w:ind w:left="20"/>
              <w:jc w:val="both"/>
            </w:pPr>
            <w:r>
              <w:rPr>
                <w:rFonts w:ascii="Times New Roman"/>
                <w:b w:val="false"/>
                <w:i w:val="false"/>
                <w:color w:val="000000"/>
                <w:sz w:val="20"/>
              </w:rPr>
              <w:t>
 </w:t>
            </w:r>
          </w:p>
          <w:bookmarkEnd w:id="76"/>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32421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77"/>
          <w:p>
            <w:pPr>
              <w:spacing w:after="20"/>
              <w:ind w:left="20"/>
              <w:jc w:val="both"/>
            </w:pPr>
            <w:r>
              <w:rPr>
                <w:rFonts w:ascii="Times New Roman"/>
                <w:b w:val="false"/>
                <w:i w:val="false"/>
                <w:color w:val="000000"/>
                <w:sz w:val="20"/>
              </w:rPr>
              <w:t>
 </w:t>
            </w:r>
          </w:p>
          <w:bookmarkEnd w:id="77"/>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5488,1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78"/>
          <w:p>
            <w:pPr>
              <w:spacing w:after="20"/>
              <w:ind w:left="20"/>
              <w:jc w:val="both"/>
            </w:pPr>
            <w:r>
              <w:rPr>
                <w:rFonts w:ascii="Times New Roman"/>
                <w:b w:val="false"/>
                <w:i w:val="false"/>
                <w:color w:val="000000"/>
                <w:sz w:val="20"/>
              </w:rPr>
              <w:t>
 </w:t>
            </w:r>
          </w:p>
          <w:bookmarkEnd w:id="78"/>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бағдарламасына сәйкес, мұқтаж мүгедектерді міндетті гигиеналық құралдармен қамтамасыз етуге және ымдау тілі мамандарының қызмет көрсетулерін, жеке көмекшілермен қамтамасыз ету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79"/>
          <w:p>
            <w:pPr>
              <w:spacing w:after="20"/>
              <w:ind w:left="20"/>
              <w:jc w:val="both"/>
            </w:pPr>
            <w:r>
              <w:rPr>
                <w:rFonts w:ascii="Times New Roman"/>
                <w:b w:val="false"/>
                <w:i w:val="false"/>
                <w:color w:val="000000"/>
                <w:sz w:val="20"/>
              </w:rPr>
              <w:t>
 </w:t>
            </w:r>
          </w:p>
          <w:bookmarkEnd w:id="79"/>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80"/>
          <w:p>
            <w:pPr>
              <w:spacing w:after="20"/>
              <w:ind w:left="20"/>
              <w:jc w:val="both"/>
            </w:pPr>
            <w:r>
              <w:rPr>
                <w:rFonts w:ascii="Times New Roman"/>
                <w:b w:val="false"/>
                <w:i w:val="false"/>
                <w:color w:val="000000"/>
                <w:sz w:val="20"/>
              </w:rPr>
              <w:t>
 </w:t>
            </w:r>
          </w:p>
          <w:bookmarkEnd w:id="80"/>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уәкілетті органдардың шешімі бойынша (таксиден басқа) қоғамдық көлікте жеңілдік түрінде білім ұйымдарының тәрбиеленушілерін және оқушыларына әлеуметтік қолдау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81"/>
          <w:p>
            <w:pPr>
              <w:spacing w:after="20"/>
              <w:ind w:left="20"/>
              <w:jc w:val="both"/>
            </w:pPr>
            <w:r>
              <w:rPr>
                <w:rFonts w:ascii="Times New Roman"/>
                <w:b w:val="false"/>
                <w:i w:val="false"/>
                <w:color w:val="000000"/>
                <w:sz w:val="20"/>
              </w:rPr>
              <w:t>
 </w:t>
            </w:r>
          </w:p>
          <w:bookmarkEnd w:id="81"/>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82"/>
          <w:p>
            <w:pPr>
              <w:spacing w:after="20"/>
              <w:ind w:left="20"/>
              <w:jc w:val="both"/>
            </w:pPr>
            <w:r>
              <w:rPr>
                <w:rFonts w:ascii="Times New Roman"/>
                <w:b w:val="false"/>
                <w:i w:val="false"/>
                <w:color w:val="000000"/>
                <w:sz w:val="20"/>
              </w:rPr>
              <w:t>
 </w:t>
            </w:r>
          </w:p>
          <w:bookmarkEnd w:id="82"/>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үшін әлеуметтік бағдарламалардың жұмыс бастылығын қамтамасыз ету облысында жергілікті деңгейде мемлекеттік саясатты жүзеге асыру қызметі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83"/>
          <w:p>
            <w:pPr>
              <w:spacing w:after="20"/>
              <w:ind w:left="20"/>
              <w:jc w:val="both"/>
            </w:pPr>
            <w:r>
              <w:rPr>
                <w:rFonts w:ascii="Times New Roman"/>
                <w:b w:val="false"/>
                <w:i w:val="false"/>
                <w:color w:val="000000"/>
                <w:sz w:val="20"/>
              </w:rPr>
              <w:t>
 </w:t>
            </w:r>
          </w:p>
          <w:bookmarkEnd w:id="83"/>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мен басқа да әлеуметтік төлемдерді есепке жатқызу, төлеу және жеткізу бойынша қызметтердің төлем ақысы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84"/>
          <w:p>
            <w:pPr>
              <w:spacing w:after="20"/>
              <w:ind w:left="20"/>
              <w:jc w:val="both"/>
            </w:pPr>
            <w:r>
              <w:rPr>
                <w:rFonts w:ascii="Times New Roman"/>
                <w:b w:val="false"/>
                <w:i w:val="false"/>
                <w:color w:val="000000"/>
                <w:sz w:val="20"/>
              </w:rPr>
              <w:t>
 </w:t>
            </w:r>
          </w:p>
          <w:bookmarkEnd w:id="84"/>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оқытылатын және тәрбиеленетін мүгедек-балаларды заттық қамтамасыз ету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85"/>
          <w:p>
            <w:pPr>
              <w:spacing w:after="20"/>
              <w:ind w:left="20"/>
              <w:jc w:val="both"/>
            </w:pPr>
            <w:r>
              <w:rPr>
                <w:rFonts w:ascii="Times New Roman"/>
                <w:b w:val="false"/>
                <w:i w:val="false"/>
                <w:color w:val="000000"/>
                <w:sz w:val="20"/>
              </w:rPr>
              <w:t>
7</w:t>
            </w:r>
          </w:p>
          <w:bookmarkEnd w:id="85"/>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36391,3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86"/>
          <w:p>
            <w:pPr>
              <w:spacing w:after="20"/>
              <w:ind w:left="20"/>
              <w:jc w:val="both"/>
            </w:pPr>
            <w:r>
              <w:rPr>
                <w:rFonts w:ascii="Times New Roman"/>
                <w:b w:val="false"/>
                <w:i w:val="false"/>
                <w:color w:val="000000"/>
                <w:sz w:val="20"/>
              </w:rPr>
              <w:t>
 </w:t>
            </w:r>
          </w:p>
          <w:bookmarkEnd w:id="86"/>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(қаланың) тұрғын үй-коммуналдық шаруашылығы, жолаушылар көлігі және автомобиль жолдары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87"/>
          <w:p>
            <w:pPr>
              <w:spacing w:after="20"/>
              <w:ind w:left="20"/>
              <w:jc w:val="both"/>
            </w:pPr>
            <w:r>
              <w:rPr>
                <w:rFonts w:ascii="Times New Roman"/>
                <w:b w:val="false"/>
                <w:i w:val="false"/>
                <w:color w:val="000000"/>
                <w:sz w:val="20"/>
              </w:rPr>
              <w:t>
 </w:t>
            </w:r>
          </w:p>
          <w:bookmarkEnd w:id="87"/>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-2020 Жол картасы бойынша ауылдық елді мекендер және қалаларды дамыту аясында обьектілерді абаттандыру және жөндеу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88"/>
          <w:p>
            <w:pPr>
              <w:spacing w:after="20"/>
              <w:ind w:left="20"/>
              <w:jc w:val="both"/>
            </w:pPr>
            <w:r>
              <w:rPr>
                <w:rFonts w:ascii="Times New Roman"/>
                <w:b w:val="false"/>
                <w:i w:val="false"/>
                <w:color w:val="000000"/>
                <w:sz w:val="20"/>
              </w:rPr>
              <w:t>
 </w:t>
            </w:r>
          </w:p>
          <w:bookmarkEnd w:id="88"/>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 (облыстық маңызы бар қала)</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89"/>
          <w:p>
            <w:pPr>
              <w:spacing w:after="20"/>
              <w:ind w:left="20"/>
              <w:jc w:val="both"/>
            </w:pPr>
            <w:r>
              <w:rPr>
                <w:rFonts w:ascii="Times New Roman"/>
                <w:b w:val="false"/>
                <w:i w:val="false"/>
                <w:color w:val="000000"/>
                <w:sz w:val="20"/>
              </w:rPr>
              <w:t>
 </w:t>
            </w:r>
          </w:p>
          <w:bookmarkEnd w:id="89"/>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-2020 Жол картасы бойынша ауылдық елді мекендер және қалаларды дамыту аясында обьектілерді жөндеу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90"/>
          <w:p>
            <w:pPr>
              <w:spacing w:after="20"/>
              <w:ind w:left="20"/>
              <w:jc w:val="both"/>
            </w:pPr>
            <w:r>
              <w:rPr>
                <w:rFonts w:ascii="Times New Roman"/>
                <w:b w:val="false"/>
                <w:i w:val="false"/>
                <w:color w:val="000000"/>
                <w:sz w:val="20"/>
              </w:rPr>
              <w:t>
 </w:t>
            </w:r>
          </w:p>
          <w:bookmarkEnd w:id="90"/>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сәулет және қала құрылысы бөлімі (облыстық маңызы бар қала)</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91"/>
          <w:p>
            <w:pPr>
              <w:spacing w:after="20"/>
              <w:ind w:left="20"/>
              <w:jc w:val="both"/>
            </w:pPr>
            <w:r>
              <w:rPr>
                <w:rFonts w:ascii="Times New Roman"/>
                <w:b w:val="false"/>
                <w:i w:val="false"/>
                <w:color w:val="000000"/>
                <w:sz w:val="20"/>
              </w:rPr>
              <w:t>
 </w:t>
            </w:r>
          </w:p>
          <w:bookmarkEnd w:id="91"/>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қамту-2020 Жол картасы аясында инженерлік-коммуникациялық инфрақұрылымды сатып алу және (немесе) дамыту және қызметтік тұрғын-үйді сатып алу және (немесе) құрылысы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92"/>
          <w:p>
            <w:pPr>
              <w:spacing w:after="20"/>
              <w:ind w:left="20"/>
              <w:jc w:val="both"/>
            </w:pPr>
            <w:r>
              <w:rPr>
                <w:rFonts w:ascii="Times New Roman"/>
                <w:b w:val="false"/>
                <w:i w:val="false"/>
                <w:color w:val="000000"/>
                <w:sz w:val="20"/>
              </w:rPr>
              <w:t>
 </w:t>
            </w:r>
          </w:p>
          <w:bookmarkEnd w:id="92"/>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93"/>
          <w:p>
            <w:pPr>
              <w:spacing w:after="20"/>
              <w:ind w:left="20"/>
              <w:jc w:val="both"/>
            </w:pPr>
            <w:r>
              <w:rPr>
                <w:rFonts w:ascii="Times New Roman"/>
                <w:b w:val="false"/>
                <w:i w:val="false"/>
                <w:color w:val="000000"/>
                <w:sz w:val="20"/>
              </w:rPr>
              <w:t>
 </w:t>
            </w:r>
          </w:p>
          <w:bookmarkEnd w:id="93"/>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94"/>
          <w:p>
            <w:pPr>
              <w:spacing w:after="20"/>
              <w:ind w:left="20"/>
              <w:jc w:val="both"/>
            </w:pPr>
            <w:r>
              <w:rPr>
                <w:rFonts w:ascii="Times New Roman"/>
                <w:b w:val="false"/>
                <w:i w:val="false"/>
                <w:color w:val="000000"/>
                <w:sz w:val="20"/>
              </w:rPr>
              <w:t>
 </w:t>
            </w:r>
          </w:p>
          <w:bookmarkEnd w:id="94"/>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тұрғын-үй коммуналдық шаруашылық, жолаушылар көлігі және автомобиль жолдары бөлімі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29873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95"/>
          <w:p>
            <w:pPr>
              <w:spacing w:after="20"/>
              <w:ind w:left="20"/>
              <w:jc w:val="both"/>
            </w:pPr>
            <w:r>
              <w:rPr>
                <w:rFonts w:ascii="Times New Roman"/>
                <w:b w:val="false"/>
                <w:i w:val="false"/>
                <w:color w:val="000000"/>
                <w:sz w:val="20"/>
              </w:rPr>
              <w:t>
 </w:t>
            </w:r>
          </w:p>
          <w:bookmarkEnd w:id="95"/>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Суды бұру және сумен қамтамасыз ету жүйесін іске қосу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96"/>
          <w:p>
            <w:pPr>
              <w:spacing w:after="20"/>
              <w:ind w:left="20"/>
              <w:jc w:val="both"/>
            </w:pPr>
            <w:r>
              <w:rPr>
                <w:rFonts w:ascii="Times New Roman"/>
                <w:b w:val="false"/>
                <w:i w:val="false"/>
                <w:color w:val="000000"/>
                <w:sz w:val="20"/>
              </w:rPr>
              <w:t>
 </w:t>
            </w:r>
          </w:p>
          <w:bookmarkEnd w:id="96"/>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шаруашылықты дамыту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97"/>
          <w:p>
            <w:pPr>
              <w:spacing w:after="20"/>
              <w:ind w:left="20"/>
              <w:jc w:val="both"/>
            </w:pPr>
            <w:r>
              <w:rPr>
                <w:rFonts w:ascii="Times New Roman"/>
                <w:b w:val="false"/>
                <w:i w:val="false"/>
                <w:color w:val="000000"/>
                <w:sz w:val="20"/>
              </w:rPr>
              <w:t>
 </w:t>
            </w:r>
          </w:p>
          <w:bookmarkEnd w:id="97"/>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98"/>
          <w:p>
            <w:pPr>
              <w:spacing w:after="20"/>
              <w:ind w:left="20"/>
              <w:jc w:val="both"/>
            </w:pPr>
            <w:r>
              <w:rPr>
                <w:rFonts w:ascii="Times New Roman"/>
                <w:b w:val="false"/>
                <w:i w:val="false"/>
                <w:color w:val="000000"/>
                <w:sz w:val="20"/>
              </w:rPr>
              <w:t>
 </w:t>
            </w:r>
          </w:p>
          <w:bookmarkEnd w:id="98"/>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санитарлық қамтамасыз ету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99"/>
          <w:p>
            <w:pPr>
              <w:spacing w:after="20"/>
              <w:ind w:left="20"/>
              <w:jc w:val="both"/>
            </w:pPr>
            <w:r>
              <w:rPr>
                <w:rFonts w:ascii="Times New Roman"/>
                <w:b w:val="false"/>
                <w:i w:val="false"/>
                <w:color w:val="000000"/>
                <w:sz w:val="20"/>
              </w:rPr>
              <w:t>
 </w:t>
            </w:r>
          </w:p>
          <w:bookmarkEnd w:id="99"/>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күту және туысы жоқтарды жерлеу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00"/>
          <w:p>
            <w:pPr>
              <w:spacing w:after="20"/>
              <w:ind w:left="20"/>
              <w:jc w:val="both"/>
            </w:pPr>
            <w:r>
              <w:rPr>
                <w:rFonts w:ascii="Times New Roman"/>
                <w:b w:val="false"/>
                <w:i w:val="false"/>
                <w:color w:val="000000"/>
                <w:sz w:val="20"/>
              </w:rPr>
              <w:t>
 </w:t>
            </w:r>
          </w:p>
          <w:bookmarkEnd w:id="100"/>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көгалдандыру және көркейту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01"/>
          <w:p>
            <w:pPr>
              <w:spacing w:after="20"/>
              <w:ind w:left="20"/>
              <w:jc w:val="both"/>
            </w:pPr>
            <w:r>
              <w:rPr>
                <w:rFonts w:ascii="Times New Roman"/>
                <w:b w:val="false"/>
                <w:i w:val="false"/>
                <w:color w:val="000000"/>
                <w:sz w:val="20"/>
              </w:rPr>
              <w:t>
8</w:t>
            </w:r>
          </w:p>
          <w:bookmarkEnd w:id="101"/>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99988,0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02"/>
          <w:p>
            <w:pPr>
              <w:spacing w:after="20"/>
              <w:ind w:left="20"/>
              <w:jc w:val="both"/>
            </w:pPr>
            <w:r>
              <w:rPr>
                <w:rFonts w:ascii="Times New Roman"/>
                <w:b w:val="false"/>
                <w:i w:val="false"/>
                <w:color w:val="000000"/>
                <w:sz w:val="20"/>
              </w:rPr>
              <w:t>
 </w:t>
            </w:r>
          </w:p>
          <w:bookmarkEnd w:id="102"/>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03"/>
          <w:p>
            <w:pPr>
              <w:spacing w:after="20"/>
              <w:ind w:left="20"/>
              <w:jc w:val="both"/>
            </w:pPr>
            <w:r>
              <w:rPr>
                <w:rFonts w:ascii="Times New Roman"/>
                <w:b w:val="false"/>
                <w:i w:val="false"/>
                <w:color w:val="000000"/>
                <w:sz w:val="20"/>
              </w:rPr>
              <w:t>
 </w:t>
            </w:r>
          </w:p>
          <w:bookmarkEnd w:id="103"/>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04"/>
          <w:p>
            <w:pPr>
              <w:spacing w:after="20"/>
              <w:ind w:left="20"/>
              <w:jc w:val="both"/>
            </w:pPr>
            <w:r>
              <w:rPr>
                <w:rFonts w:ascii="Times New Roman"/>
                <w:b w:val="false"/>
                <w:i w:val="false"/>
                <w:color w:val="000000"/>
                <w:sz w:val="20"/>
              </w:rPr>
              <w:t>
 </w:t>
            </w:r>
          </w:p>
          <w:bookmarkEnd w:id="104"/>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05"/>
          <w:p>
            <w:pPr>
              <w:spacing w:after="20"/>
              <w:ind w:left="20"/>
              <w:jc w:val="both"/>
            </w:pPr>
            <w:r>
              <w:rPr>
                <w:rFonts w:ascii="Times New Roman"/>
                <w:b w:val="false"/>
                <w:i w:val="false"/>
                <w:color w:val="000000"/>
                <w:sz w:val="20"/>
              </w:rPr>
              <w:t>
 </w:t>
            </w:r>
          </w:p>
          <w:bookmarkEnd w:id="105"/>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деңгейінде спорттық жарыстар өткізу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06"/>
          <w:p>
            <w:pPr>
              <w:spacing w:after="20"/>
              <w:ind w:left="20"/>
              <w:jc w:val="both"/>
            </w:pPr>
            <w:r>
              <w:rPr>
                <w:rFonts w:ascii="Times New Roman"/>
                <w:b w:val="false"/>
                <w:i w:val="false"/>
                <w:color w:val="000000"/>
                <w:sz w:val="20"/>
              </w:rPr>
              <w:t>
 </w:t>
            </w:r>
          </w:p>
          <w:bookmarkEnd w:id="106"/>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құрама командаларын спорттың әр түрінен облыстық жарыстарға дайындау және қатыстыру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07"/>
          <w:p>
            <w:pPr>
              <w:spacing w:after="20"/>
              <w:ind w:left="20"/>
              <w:jc w:val="both"/>
            </w:pPr>
            <w:r>
              <w:rPr>
                <w:rFonts w:ascii="Times New Roman"/>
                <w:b w:val="false"/>
                <w:i w:val="false"/>
                <w:color w:val="000000"/>
                <w:sz w:val="20"/>
              </w:rPr>
              <w:t>
 </w:t>
            </w:r>
          </w:p>
          <w:bookmarkEnd w:id="107"/>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50170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08"/>
          <w:p>
            <w:pPr>
              <w:spacing w:after="20"/>
              <w:ind w:left="20"/>
              <w:jc w:val="both"/>
            </w:pPr>
            <w:r>
              <w:rPr>
                <w:rFonts w:ascii="Times New Roman"/>
                <w:b w:val="false"/>
                <w:i w:val="false"/>
                <w:color w:val="000000"/>
                <w:sz w:val="20"/>
              </w:rPr>
              <w:t>
 </w:t>
            </w:r>
          </w:p>
          <w:bookmarkEnd w:id="108"/>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жұмыстарын қолдау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09"/>
          <w:p>
            <w:pPr>
              <w:spacing w:after="20"/>
              <w:ind w:left="20"/>
              <w:jc w:val="both"/>
            </w:pPr>
            <w:r>
              <w:rPr>
                <w:rFonts w:ascii="Times New Roman"/>
                <w:b w:val="false"/>
                <w:i w:val="false"/>
                <w:color w:val="000000"/>
                <w:sz w:val="20"/>
              </w:rPr>
              <w:t>
 </w:t>
            </w:r>
          </w:p>
          <w:bookmarkEnd w:id="109"/>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кітапханаларының қызмет етуі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10"/>
          <w:p>
            <w:pPr>
              <w:spacing w:after="20"/>
              <w:ind w:left="20"/>
              <w:jc w:val="both"/>
            </w:pPr>
            <w:r>
              <w:rPr>
                <w:rFonts w:ascii="Times New Roman"/>
                <w:b w:val="false"/>
                <w:i w:val="false"/>
                <w:color w:val="000000"/>
                <w:sz w:val="20"/>
              </w:rPr>
              <w:t>
 </w:t>
            </w:r>
          </w:p>
          <w:bookmarkEnd w:id="110"/>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тілдің және Қазақстан халықтарының тілдерін дамыту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11"/>
          <w:p>
            <w:pPr>
              <w:spacing w:after="20"/>
              <w:ind w:left="20"/>
              <w:jc w:val="both"/>
            </w:pPr>
            <w:r>
              <w:rPr>
                <w:rFonts w:ascii="Times New Roman"/>
                <w:b w:val="false"/>
                <w:i w:val="false"/>
                <w:color w:val="000000"/>
                <w:sz w:val="20"/>
              </w:rPr>
              <w:t>
 </w:t>
            </w:r>
          </w:p>
          <w:bookmarkEnd w:id="111"/>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12"/>
          <w:p>
            <w:pPr>
              <w:spacing w:after="20"/>
              <w:ind w:left="20"/>
              <w:jc w:val="both"/>
            </w:pPr>
            <w:r>
              <w:rPr>
                <w:rFonts w:ascii="Times New Roman"/>
                <w:b w:val="false"/>
                <w:i w:val="false"/>
                <w:color w:val="000000"/>
                <w:sz w:val="20"/>
              </w:rPr>
              <w:t>
 </w:t>
            </w:r>
          </w:p>
          <w:bookmarkEnd w:id="112"/>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саясатты жүргізу бойынша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13"/>
          <w:p>
            <w:pPr>
              <w:spacing w:after="20"/>
              <w:ind w:left="20"/>
              <w:jc w:val="both"/>
            </w:pPr>
            <w:r>
              <w:rPr>
                <w:rFonts w:ascii="Times New Roman"/>
                <w:b w:val="false"/>
                <w:i w:val="false"/>
                <w:color w:val="000000"/>
                <w:sz w:val="20"/>
              </w:rPr>
              <w:t>
 </w:t>
            </w:r>
          </w:p>
          <w:bookmarkEnd w:id="113"/>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Телеарналар арқылы мемлекеттік ақпараттық саясатты өткізу бойынша қызметтер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14"/>
          <w:p>
            <w:pPr>
              <w:spacing w:after="20"/>
              <w:ind w:left="20"/>
              <w:jc w:val="both"/>
            </w:pPr>
            <w:r>
              <w:rPr>
                <w:rFonts w:ascii="Times New Roman"/>
                <w:b w:val="false"/>
                <w:i w:val="false"/>
                <w:color w:val="000000"/>
                <w:sz w:val="20"/>
              </w:rPr>
              <w:t>
 </w:t>
            </w:r>
          </w:p>
          <w:bookmarkEnd w:id="114"/>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15"/>
          <w:p>
            <w:pPr>
              <w:spacing w:after="20"/>
              <w:ind w:left="20"/>
              <w:jc w:val="both"/>
            </w:pPr>
            <w:r>
              <w:rPr>
                <w:rFonts w:ascii="Times New Roman"/>
                <w:b w:val="false"/>
                <w:i w:val="false"/>
                <w:color w:val="000000"/>
                <w:sz w:val="20"/>
              </w:rPr>
              <w:t>
 </w:t>
            </w:r>
          </w:p>
          <w:bookmarkEnd w:id="115"/>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облысында жергілікті деңгейде мемлекеттік саясатты жүзеге асыру қызметі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16"/>
          <w:p>
            <w:pPr>
              <w:spacing w:after="20"/>
              <w:ind w:left="20"/>
              <w:jc w:val="both"/>
            </w:pPr>
            <w:r>
              <w:rPr>
                <w:rFonts w:ascii="Times New Roman"/>
                <w:b w:val="false"/>
                <w:i w:val="false"/>
                <w:color w:val="000000"/>
                <w:sz w:val="20"/>
              </w:rPr>
              <w:t>
 </w:t>
            </w:r>
          </w:p>
          <w:bookmarkEnd w:id="116"/>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17"/>
          <w:p>
            <w:pPr>
              <w:spacing w:after="20"/>
              <w:ind w:left="20"/>
              <w:jc w:val="both"/>
            </w:pPr>
            <w:r>
              <w:rPr>
                <w:rFonts w:ascii="Times New Roman"/>
                <w:b w:val="false"/>
                <w:i w:val="false"/>
                <w:color w:val="000000"/>
                <w:sz w:val="20"/>
              </w:rPr>
              <w:t>
 </w:t>
            </w:r>
          </w:p>
          <w:bookmarkEnd w:id="117"/>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әлеуметтік оптимизмін қалыптастыру, ақпарат, мемлекеттікті нығайту облысында жергілікті деңгейде мемлекеттік саясатты жүзеге асыру қызметі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18"/>
          <w:p>
            <w:pPr>
              <w:spacing w:after="20"/>
              <w:ind w:left="20"/>
              <w:jc w:val="both"/>
            </w:pPr>
            <w:r>
              <w:rPr>
                <w:rFonts w:ascii="Times New Roman"/>
                <w:b w:val="false"/>
                <w:i w:val="false"/>
                <w:color w:val="000000"/>
                <w:sz w:val="20"/>
              </w:rPr>
              <w:t>
 </w:t>
            </w:r>
          </w:p>
          <w:bookmarkEnd w:id="118"/>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аясында іс-шараларды іске асыру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19"/>
          <w:p>
            <w:pPr>
              <w:spacing w:after="20"/>
              <w:ind w:left="20"/>
              <w:jc w:val="both"/>
            </w:pPr>
            <w:r>
              <w:rPr>
                <w:rFonts w:ascii="Times New Roman"/>
                <w:b w:val="false"/>
                <w:i w:val="false"/>
                <w:color w:val="000000"/>
                <w:sz w:val="20"/>
              </w:rPr>
              <w:t>
 </w:t>
            </w:r>
          </w:p>
          <w:bookmarkEnd w:id="119"/>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20"/>
          <w:p>
            <w:pPr>
              <w:spacing w:after="20"/>
              <w:ind w:left="20"/>
              <w:jc w:val="both"/>
            </w:pPr>
            <w:r>
              <w:rPr>
                <w:rFonts w:ascii="Times New Roman"/>
                <w:b w:val="false"/>
                <w:i w:val="false"/>
                <w:color w:val="000000"/>
                <w:sz w:val="20"/>
              </w:rPr>
              <w:t>
 </w:t>
            </w:r>
          </w:p>
          <w:bookmarkEnd w:id="120"/>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облысында жергілікті деңгейде мемлекеттік саясатты жүзеге асыру қызметі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21"/>
          <w:p>
            <w:pPr>
              <w:spacing w:after="20"/>
              <w:ind w:left="20"/>
              <w:jc w:val="both"/>
            </w:pPr>
            <w:r>
              <w:rPr>
                <w:rFonts w:ascii="Times New Roman"/>
                <w:b w:val="false"/>
                <w:i w:val="false"/>
                <w:color w:val="000000"/>
                <w:sz w:val="20"/>
              </w:rPr>
              <w:t>
10</w:t>
            </w:r>
          </w:p>
          <w:bookmarkEnd w:id="121"/>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шаруашылықтары, ерекше қорғалатын табиғи аумақтар, қоршаған ортаны және жануарлар дүниесін қорғау, жер қатынастары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90117,3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22"/>
          <w:p>
            <w:pPr>
              <w:spacing w:after="20"/>
              <w:ind w:left="20"/>
              <w:jc w:val="both"/>
            </w:pPr>
            <w:r>
              <w:rPr>
                <w:rFonts w:ascii="Times New Roman"/>
                <w:b w:val="false"/>
                <w:i w:val="false"/>
                <w:color w:val="000000"/>
                <w:sz w:val="20"/>
              </w:rPr>
              <w:t>
 </w:t>
            </w:r>
          </w:p>
          <w:bookmarkEnd w:id="122"/>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және ветеринария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79201,3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23"/>
          <w:p>
            <w:pPr>
              <w:spacing w:after="20"/>
              <w:ind w:left="20"/>
              <w:jc w:val="both"/>
            </w:pPr>
            <w:r>
              <w:rPr>
                <w:rFonts w:ascii="Times New Roman"/>
                <w:b w:val="false"/>
                <w:i w:val="false"/>
                <w:color w:val="000000"/>
                <w:sz w:val="20"/>
              </w:rPr>
              <w:t>
 </w:t>
            </w:r>
          </w:p>
          <w:bookmarkEnd w:id="123"/>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шаруашылық саласында жергілікті деңгейде мемлекеттік саясатты жүзеге асыру қызметі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24"/>
          <w:p>
            <w:pPr>
              <w:spacing w:after="20"/>
              <w:ind w:left="20"/>
              <w:jc w:val="both"/>
            </w:pPr>
            <w:r>
              <w:rPr>
                <w:rFonts w:ascii="Times New Roman"/>
                <w:b w:val="false"/>
                <w:i w:val="false"/>
                <w:color w:val="000000"/>
                <w:sz w:val="20"/>
              </w:rPr>
              <w:t>
 </w:t>
            </w:r>
          </w:p>
          <w:bookmarkEnd w:id="124"/>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Мамандарды әлеуметтік қолдау көрсету бойынша шараларды жүзеге асыру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25"/>
          <w:p>
            <w:pPr>
              <w:spacing w:after="20"/>
              <w:ind w:left="20"/>
              <w:jc w:val="both"/>
            </w:pPr>
            <w:r>
              <w:rPr>
                <w:rFonts w:ascii="Times New Roman"/>
                <w:b w:val="false"/>
                <w:i w:val="false"/>
                <w:color w:val="000000"/>
                <w:sz w:val="20"/>
              </w:rPr>
              <w:t>
 </w:t>
            </w:r>
          </w:p>
          <w:bookmarkEnd w:id="125"/>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 жануарларды санитарлық союды ұйымдастыру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26"/>
          <w:p>
            <w:pPr>
              <w:spacing w:after="20"/>
              <w:ind w:left="20"/>
              <w:jc w:val="both"/>
            </w:pPr>
            <w:r>
              <w:rPr>
                <w:rFonts w:ascii="Times New Roman"/>
                <w:b w:val="false"/>
                <w:i w:val="false"/>
                <w:color w:val="000000"/>
                <w:sz w:val="20"/>
              </w:rPr>
              <w:t>
 </w:t>
            </w:r>
          </w:p>
          <w:bookmarkEnd w:id="126"/>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Қаңғыбас иттерді және мысықтарды аулау және жою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27"/>
          <w:p>
            <w:pPr>
              <w:spacing w:after="20"/>
              <w:ind w:left="20"/>
              <w:jc w:val="both"/>
            </w:pPr>
            <w:r>
              <w:rPr>
                <w:rFonts w:ascii="Times New Roman"/>
                <w:b w:val="false"/>
                <w:i w:val="false"/>
                <w:color w:val="000000"/>
                <w:sz w:val="20"/>
              </w:rPr>
              <w:t>
 </w:t>
            </w:r>
          </w:p>
          <w:bookmarkEnd w:id="127"/>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Жануарлардан жасалған шикізатты және өнімді, жойылған ауру жануарлардың иелеріне құнын қайтару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28"/>
          <w:p>
            <w:pPr>
              <w:spacing w:after="20"/>
              <w:ind w:left="20"/>
              <w:jc w:val="both"/>
            </w:pPr>
            <w:r>
              <w:rPr>
                <w:rFonts w:ascii="Times New Roman"/>
                <w:b w:val="false"/>
                <w:i w:val="false"/>
                <w:color w:val="000000"/>
                <w:sz w:val="20"/>
              </w:rPr>
              <w:t>
 </w:t>
            </w:r>
          </w:p>
          <w:bookmarkEnd w:id="128"/>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Жануарлардың энзотикалық аурулары бойынша ветеринарлық іс-шараларды өткізуге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7663,3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29"/>
          <w:p>
            <w:pPr>
              <w:spacing w:after="20"/>
              <w:ind w:left="20"/>
              <w:jc w:val="both"/>
            </w:pPr>
            <w:r>
              <w:rPr>
                <w:rFonts w:ascii="Times New Roman"/>
                <w:b w:val="false"/>
                <w:i w:val="false"/>
                <w:color w:val="000000"/>
                <w:sz w:val="20"/>
              </w:rPr>
              <w:t>
 </w:t>
            </w:r>
          </w:p>
          <w:bookmarkEnd w:id="129"/>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Эпизотияға қарсы шараларды өткізу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30"/>
          <w:p>
            <w:pPr>
              <w:spacing w:after="20"/>
              <w:ind w:left="20"/>
              <w:jc w:val="both"/>
            </w:pPr>
            <w:r>
              <w:rPr>
                <w:rFonts w:ascii="Times New Roman"/>
                <w:b w:val="false"/>
                <w:i w:val="false"/>
                <w:color w:val="000000"/>
                <w:sz w:val="20"/>
              </w:rPr>
              <w:t>
 </w:t>
            </w:r>
          </w:p>
          <w:bookmarkEnd w:id="130"/>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 (облыстық маңызы бар қала)</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31"/>
          <w:p>
            <w:pPr>
              <w:spacing w:after="20"/>
              <w:ind w:left="20"/>
              <w:jc w:val="both"/>
            </w:pPr>
            <w:r>
              <w:rPr>
                <w:rFonts w:ascii="Times New Roman"/>
                <w:b w:val="false"/>
                <w:i w:val="false"/>
                <w:color w:val="000000"/>
                <w:sz w:val="20"/>
              </w:rPr>
              <w:t>
 </w:t>
            </w:r>
          </w:p>
          <w:bookmarkEnd w:id="131"/>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аумағында жер қатынастарын реттеу облысында мемлекеттік саясатты жүзеге асыру қызметі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32"/>
          <w:p>
            <w:pPr>
              <w:spacing w:after="20"/>
              <w:ind w:left="20"/>
              <w:jc w:val="both"/>
            </w:pPr>
            <w:r>
              <w:rPr>
                <w:rFonts w:ascii="Times New Roman"/>
                <w:b w:val="false"/>
                <w:i w:val="false"/>
                <w:color w:val="000000"/>
                <w:sz w:val="20"/>
              </w:rPr>
              <w:t>
11</w:t>
            </w:r>
          </w:p>
          <w:bookmarkEnd w:id="132"/>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салу және құрылыс істері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7990,3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33"/>
          <w:p>
            <w:pPr>
              <w:spacing w:after="20"/>
              <w:ind w:left="20"/>
              <w:jc w:val="both"/>
            </w:pPr>
            <w:r>
              <w:rPr>
                <w:rFonts w:ascii="Times New Roman"/>
                <w:b w:val="false"/>
                <w:i w:val="false"/>
                <w:color w:val="000000"/>
                <w:sz w:val="20"/>
              </w:rPr>
              <w:t>
 </w:t>
            </w:r>
          </w:p>
          <w:bookmarkEnd w:id="133"/>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7990,3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34"/>
          <w:p>
            <w:pPr>
              <w:spacing w:after="20"/>
              <w:ind w:left="20"/>
              <w:jc w:val="both"/>
            </w:pPr>
            <w:r>
              <w:rPr>
                <w:rFonts w:ascii="Times New Roman"/>
                <w:b w:val="false"/>
                <w:i w:val="false"/>
                <w:color w:val="000000"/>
                <w:sz w:val="20"/>
              </w:rPr>
              <w:t>
 </w:t>
            </w:r>
          </w:p>
          <w:bookmarkEnd w:id="134"/>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облысында жергілікті деңгейде мемлекеттік саясатты жүзеге асыру қызметі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7990,3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35"/>
          <w:p>
            <w:pPr>
              <w:spacing w:after="20"/>
              <w:ind w:left="20"/>
              <w:jc w:val="both"/>
            </w:pPr>
            <w:r>
              <w:rPr>
                <w:rFonts w:ascii="Times New Roman"/>
                <w:b w:val="false"/>
                <w:i w:val="false"/>
                <w:color w:val="000000"/>
                <w:sz w:val="20"/>
              </w:rPr>
              <w:t>
 </w:t>
            </w:r>
          </w:p>
          <w:bookmarkEnd w:id="135"/>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маңызы бар қалалардың бас жоспарын, кенттердің және өзге елді мекендердің аудан аумағын дамыту қалақұрылысының схемасын әзірлеу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36"/>
          <w:p>
            <w:pPr>
              <w:spacing w:after="20"/>
              <w:ind w:left="20"/>
              <w:jc w:val="both"/>
            </w:pPr>
            <w:r>
              <w:rPr>
                <w:rFonts w:ascii="Times New Roman"/>
                <w:b w:val="false"/>
                <w:i w:val="false"/>
                <w:color w:val="000000"/>
                <w:sz w:val="20"/>
              </w:rPr>
              <w:t>
12</w:t>
            </w:r>
          </w:p>
          <w:bookmarkEnd w:id="136"/>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37"/>
          <w:p>
            <w:pPr>
              <w:spacing w:after="20"/>
              <w:ind w:left="20"/>
              <w:jc w:val="both"/>
            </w:pPr>
            <w:r>
              <w:rPr>
                <w:rFonts w:ascii="Times New Roman"/>
                <w:b w:val="false"/>
                <w:i w:val="false"/>
                <w:color w:val="000000"/>
                <w:sz w:val="20"/>
              </w:rPr>
              <w:t>
 </w:t>
            </w:r>
          </w:p>
          <w:bookmarkEnd w:id="137"/>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(қаланың) тұрғын үй-коммуналдық шаруашылығы, жолаушылар көлігі және автомобиль жолдары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38"/>
          <w:p>
            <w:pPr>
              <w:spacing w:after="20"/>
              <w:ind w:left="20"/>
              <w:jc w:val="both"/>
            </w:pPr>
            <w:r>
              <w:rPr>
                <w:rFonts w:ascii="Times New Roman"/>
                <w:b w:val="false"/>
                <w:i w:val="false"/>
                <w:color w:val="000000"/>
                <w:sz w:val="20"/>
              </w:rPr>
              <w:t>
 </w:t>
            </w:r>
          </w:p>
          <w:bookmarkEnd w:id="138"/>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 жетілдіруді қамтамасыз ету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39"/>
          <w:p>
            <w:pPr>
              <w:spacing w:after="20"/>
              <w:ind w:left="20"/>
              <w:jc w:val="both"/>
            </w:pPr>
            <w:r>
              <w:rPr>
                <w:rFonts w:ascii="Times New Roman"/>
                <w:b w:val="false"/>
                <w:i w:val="false"/>
                <w:color w:val="000000"/>
                <w:sz w:val="20"/>
              </w:rPr>
              <w:t>
13</w:t>
            </w:r>
          </w:p>
          <w:bookmarkEnd w:id="139"/>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40"/>
          <w:p>
            <w:pPr>
              <w:spacing w:after="20"/>
              <w:ind w:left="20"/>
              <w:jc w:val="both"/>
            </w:pPr>
            <w:r>
              <w:rPr>
                <w:rFonts w:ascii="Times New Roman"/>
                <w:b w:val="false"/>
                <w:i w:val="false"/>
                <w:color w:val="000000"/>
                <w:sz w:val="20"/>
              </w:rPr>
              <w:t>
 </w:t>
            </w:r>
          </w:p>
          <w:bookmarkEnd w:id="140"/>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кәсіпкерлік бөлімі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41"/>
          <w:p>
            <w:pPr>
              <w:spacing w:after="20"/>
              <w:ind w:left="20"/>
              <w:jc w:val="both"/>
            </w:pPr>
            <w:r>
              <w:rPr>
                <w:rFonts w:ascii="Times New Roman"/>
                <w:b w:val="false"/>
                <w:i w:val="false"/>
                <w:color w:val="000000"/>
                <w:sz w:val="20"/>
              </w:rPr>
              <w:t>
 </w:t>
            </w:r>
          </w:p>
          <w:bookmarkEnd w:id="141"/>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өнеркәсіп облысында жергілікті деңгейде мемлекеттік саясатты жүзеге асыру қызметі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42"/>
          <w:p>
            <w:pPr>
              <w:spacing w:after="20"/>
              <w:ind w:left="20"/>
              <w:jc w:val="both"/>
            </w:pPr>
            <w:r>
              <w:rPr>
                <w:rFonts w:ascii="Times New Roman"/>
                <w:b w:val="false"/>
                <w:i w:val="false"/>
                <w:color w:val="000000"/>
                <w:sz w:val="20"/>
              </w:rPr>
              <w:t>
 </w:t>
            </w:r>
          </w:p>
          <w:bookmarkEnd w:id="142"/>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43"/>
          <w:p>
            <w:pPr>
              <w:spacing w:after="20"/>
              <w:ind w:left="20"/>
              <w:jc w:val="both"/>
            </w:pPr>
            <w:r>
              <w:rPr>
                <w:rFonts w:ascii="Times New Roman"/>
                <w:b w:val="false"/>
                <w:i w:val="false"/>
                <w:color w:val="000000"/>
                <w:sz w:val="20"/>
              </w:rPr>
              <w:t>
 </w:t>
            </w:r>
          </w:p>
          <w:bookmarkEnd w:id="143"/>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"Өңірлерді дамыту" бағдарламасы аясында өңірлерді экономикалық дамуына жәрдемдесу бойынша шараларды жүзеге асыру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44"/>
          <w:p>
            <w:pPr>
              <w:spacing w:after="20"/>
              <w:ind w:left="20"/>
              <w:jc w:val="both"/>
            </w:pPr>
            <w:r>
              <w:rPr>
                <w:rFonts w:ascii="Times New Roman"/>
                <w:b w:val="false"/>
                <w:i w:val="false"/>
                <w:color w:val="000000"/>
                <w:sz w:val="20"/>
              </w:rPr>
              <w:t>
 </w:t>
            </w:r>
          </w:p>
          <w:bookmarkEnd w:id="144"/>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45"/>
          <w:p>
            <w:pPr>
              <w:spacing w:after="20"/>
              <w:ind w:left="20"/>
              <w:jc w:val="both"/>
            </w:pPr>
            <w:r>
              <w:rPr>
                <w:rFonts w:ascii="Times New Roman"/>
                <w:b w:val="false"/>
                <w:i w:val="false"/>
                <w:color w:val="000000"/>
                <w:sz w:val="20"/>
              </w:rPr>
              <w:t>
 </w:t>
            </w:r>
          </w:p>
          <w:bookmarkEnd w:id="145"/>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органның резерві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46"/>
          <w:p>
            <w:pPr>
              <w:spacing w:after="20"/>
              <w:ind w:left="20"/>
              <w:jc w:val="both"/>
            </w:pPr>
            <w:r>
              <w:rPr>
                <w:rFonts w:ascii="Times New Roman"/>
                <w:b w:val="false"/>
                <w:i w:val="false"/>
                <w:color w:val="000000"/>
                <w:sz w:val="20"/>
              </w:rPr>
              <w:t>
 </w:t>
            </w:r>
          </w:p>
          <w:bookmarkEnd w:id="146"/>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(қаланың) тұрғын үй-коммуналдық шаруашылығы, жолаушылар көлігі және автомобиль жолдары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9802,1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47"/>
          <w:p>
            <w:pPr>
              <w:spacing w:after="20"/>
              <w:ind w:left="20"/>
              <w:jc w:val="both"/>
            </w:pPr>
            <w:r>
              <w:rPr>
                <w:rFonts w:ascii="Times New Roman"/>
                <w:b w:val="false"/>
                <w:i w:val="false"/>
                <w:color w:val="000000"/>
                <w:sz w:val="20"/>
              </w:rPr>
              <w:t>
 </w:t>
            </w:r>
          </w:p>
          <w:bookmarkEnd w:id="147"/>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облысында жергілікті деңгейде мемлекеттік саясатты жүзеге асыру бойынша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9802,1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48"/>
          <w:p>
            <w:pPr>
              <w:spacing w:after="20"/>
              <w:ind w:left="20"/>
              <w:jc w:val="both"/>
            </w:pPr>
            <w:r>
              <w:rPr>
                <w:rFonts w:ascii="Times New Roman"/>
                <w:b w:val="false"/>
                <w:i w:val="false"/>
                <w:color w:val="000000"/>
                <w:sz w:val="20"/>
              </w:rPr>
              <w:t>
14</w:t>
            </w:r>
          </w:p>
          <w:bookmarkEnd w:id="148"/>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Қарызды өтеу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49"/>
          <w:p>
            <w:pPr>
              <w:spacing w:after="20"/>
              <w:ind w:left="20"/>
              <w:jc w:val="both"/>
            </w:pPr>
            <w:r>
              <w:rPr>
                <w:rFonts w:ascii="Times New Roman"/>
                <w:b w:val="false"/>
                <w:i w:val="false"/>
                <w:color w:val="000000"/>
                <w:sz w:val="20"/>
              </w:rPr>
              <w:t>
 </w:t>
            </w:r>
          </w:p>
          <w:bookmarkEnd w:id="149"/>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қаржы бөлімі (облыстық маңызы бар қала)</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50"/>
          <w:p>
            <w:pPr>
              <w:spacing w:after="20"/>
              <w:ind w:left="20"/>
              <w:jc w:val="both"/>
            </w:pPr>
            <w:r>
              <w:rPr>
                <w:rFonts w:ascii="Times New Roman"/>
                <w:b w:val="false"/>
                <w:i w:val="false"/>
                <w:color w:val="000000"/>
                <w:sz w:val="20"/>
              </w:rPr>
              <w:t>
 </w:t>
            </w:r>
          </w:p>
          <w:bookmarkEnd w:id="150"/>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берілген қарыздар бойынша өзге төлемдер және сыйақыларды төлеу бойынша жергілікті атқарушы органдардың қарызын өтеу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51"/>
          <w:p>
            <w:pPr>
              <w:spacing w:after="20"/>
              <w:ind w:left="20"/>
              <w:jc w:val="both"/>
            </w:pPr>
            <w:r>
              <w:rPr>
                <w:rFonts w:ascii="Times New Roman"/>
                <w:b w:val="false"/>
                <w:i w:val="false"/>
                <w:color w:val="000000"/>
                <w:sz w:val="20"/>
              </w:rPr>
              <w:t>
15</w:t>
            </w:r>
          </w:p>
          <w:bookmarkEnd w:id="151"/>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52"/>
          <w:p>
            <w:pPr>
              <w:spacing w:after="20"/>
              <w:ind w:left="20"/>
              <w:jc w:val="both"/>
            </w:pPr>
            <w:r>
              <w:rPr>
                <w:rFonts w:ascii="Times New Roman"/>
                <w:b w:val="false"/>
                <w:i w:val="false"/>
                <w:color w:val="000000"/>
                <w:sz w:val="20"/>
              </w:rPr>
              <w:t>
 </w:t>
            </w:r>
          </w:p>
          <w:bookmarkEnd w:id="152"/>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қаржы бөлімі (облыстық маңызы бар қала)</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53"/>
          <w:p>
            <w:pPr>
              <w:spacing w:after="20"/>
              <w:ind w:left="20"/>
              <w:jc w:val="both"/>
            </w:pPr>
            <w:r>
              <w:rPr>
                <w:rFonts w:ascii="Times New Roman"/>
                <w:b w:val="false"/>
                <w:i w:val="false"/>
                <w:color w:val="000000"/>
                <w:sz w:val="20"/>
              </w:rPr>
              <w:t>
 </w:t>
            </w:r>
          </w:p>
          <w:bookmarkEnd w:id="153"/>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Пайдаланылмаған (толық пайдаланылмаған) нысаналы трансферртерді қайтару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54"/>
          <w:p>
            <w:pPr>
              <w:spacing w:after="20"/>
              <w:ind w:left="20"/>
              <w:jc w:val="both"/>
            </w:pPr>
            <w:r>
              <w:rPr>
                <w:rFonts w:ascii="Times New Roman"/>
                <w:b w:val="false"/>
                <w:i w:val="false"/>
                <w:color w:val="000000"/>
                <w:sz w:val="20"/>
              </w:rPr>
              <w:t>
 </w:t>
            </w:r>
          </w:p>
          <w:bookmarkEnd w:id="154"/>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несиелеу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35947,9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55"/>
          <w:p>
            <w:pPr>
              <w:spacing w:after="20"/>
              <w:ind w:left="20"/>
              <w:jc w:val="both"/>
            </w:pPr>
            <w:r>
              <w:rPr>
                <w:rFonts w:ascii="Times New Roman"/>
                <w:b w:val="false"/>
                <w:i w:val="false"/>
                <w:color w:val="000000"/>
                <w:sz w:val="20"/>
              </w:rPr>
              <w:t>
 </w:t>
            </w:r>
          </w:p>
          <w:bookmarkEnd w:id="155"/>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46737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56"/>
          <w:p>
            <w:pPr>
              <w:spacing w:after="20"/>
              <w:ind w:left="20"/>
              <w:jc w:val="both"/>
            </w:pPr>
            <w:r>
              <w:rPr>
                <w:rFonts w:ascii="Times New Roman"/>
                <w:b w:val="false"/>
                <w:i w:val="false"/>
                <w:color w:val="000000"/>
                <w:sz w:val="20"/>
              </w:rPr>
              <w:t>
Функционалдық топ</w:t>
            </w:r>
          </w:p>
          <w:bookmarkEnd w:id="156"/>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әкімшілері</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57"/>
          <w:p>
            <w:pPr>
              <w:spacing w:after="20"/>
              <w:ind w:left="20"/>
              <w:jc w:val="both"/>
            </w:pPr>
            <w:r>
              <w:rPr>
                <w:rFonts w:ascii="Times New Roman"/>
                <w:b w:val="false"/>
                <w:i w:val="false"/>
                <w:color w:val="000000"/>
                <w:sz w:val="20"/>
              </w:rPr>
              <w:t>
10</w:t>
            </w:r>
          </w:p>
          <w:bookmarkEnd w:id="157"/>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шаруашылықтары, ерекше қорғалатын табиғи аумақтар, қоршаған ортаны және жануарлар дүниесін қорғау, жер қатынастары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46737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58"/>
          <w:p>
            <w:pPr>
              <w:spacing w:after="20"/>
              <w:ind w:left="20"/>
              <w:jc w:val="both"/>
            </w:pPr>
            <w:r>
              <w:rPr>
                <w:rFonts w:ascii="Times New Roman"/>
                <w:b w:val="false"/>
                <w:i w:val="false"/>
                <w:color w:val="000000"/>
                <w:sz w:val="20"/>
              </w:rPr>
              <w:t>
 </w:t>
            </w:r>
          </w:p>
          <w:bookmarkEnd w:id="158"/>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және ветеринария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46737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59"/>
          <w:p>
            <w:pPr>
              <w:spacing w:after="20"/>
              <w:ind w:left="20"/>
              <w:jc w:val="both"/>
            </w:pPr>
            <w:r>
              <w:rPr>
                <w:rFonts w:ascii="Times New Roman"/>
                <w:b w:val="false"/>
                <w:i w:val="false"/>
                <w:color w:val="000000"/>
                <w:sz w:val="20"/>
              </w:rPr>
              <w:t>
 </w:t>
            </w:r>
          </w:p>
          <w:bookmarkEnd w:id="159"/>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Мамандарды әлеуметтік қолдау көрсету бойынша шараларды жүзеге асыру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46737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60"/>
          <w:p>
            <w:pPr>
              <w:spacing w:after="20"/>
              <w:ind w:left="20"/>
              <w:jc w:val="both"/>
            </w:pPr>
            <w:r>
              <w:rPr>
                <w:rFonts w:ascii="Times New Roman"/>
                <w:b w:val="false"/>
                <w:i w:val="false"/>
                <w:color w:val="000000"/>
                <w:sz w:val="20"/>
              </w:rPr>
              <w:t>
 </w:t>
            </w:r>
          </w:p>
          <w:bookmarkEnd w:id="160"/>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61"/>
          <w:p>
            <w:pPr>
              <w:spacing w:after="20"/>
              <w:ind w:left="20"/>
              <w:jc w:val="both"/>
            </w:pPr>
            <w:r>
              <w:rPr>
                <w:rFonts w:ascii="Times New Roman"/>
                <w:b w:val="false"/>
                <w:i w:val="false"/>
                <w:color w:val="000000"/>
                <w:sz w:val="20"/>
              </w:rPr>
              <w:t xml:space="preserve">
Санаты </w:t>
            </w:r>
          </w:p>
          <w:bookmarkEnd w:id="161"/>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сынып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 сынып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62"/>
          <w:p>
            <w:pPr>
              <w:spacing w:after="20"/>
              <w:ind w:left="20"/>
              <w:jc w:val="both"/>
            </w:pPr>
            <w:r>
              <w:rPr>
                <w:rFonts w:ascii="Times New Roman"/>
                <w:b w:val="false"/>
                <w:i w:val="false"/>
                <w:color w:val="000000"/>
                <w:sz w:val="20"/>
              </w:rPr>
              <w:t>
5</w:t>
            </w:r>
          </w:p>
          <w:bookmarkEnd w:id="162"/>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10789,1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63"/>
          <w:p>
            <w:pPr>
              <w:spacing w:after="20"/>
              <w:ind w:left="20"/>
              <w:jc w:val="both"/>
            </w:pPr>
            <w:r>
              <w:rPr>
                <w:rFonts w:ascii="Times New Roman"/>
                <w:b w:val="false"/>
                <w:i w:val="false"/>
                <w:color w:val="000000"/>
                <w:sz w:val="20"/>
              </w:rPr>
              <w:t>
 </w:t>
            </w:r>
          </w:p>
          <w:bookmarkEnd w:id="163"/>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10789,1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64"/>
          <w:p>
            <w:pPr>
              <w:spacing w:after="20"/>
              <w:ind w:left="20"/>
              <w:jc w:val="both"/>
            </w:pPr>
            <w:r>
              <w:rPr>
                <w:rFonts w:ascii="Times New Roman"/>
                <w:b w:val="false"/>
                <w:i w:val="false"/>
                <w:color w:val="000000"/>
                <w:sz w:val="20"/>
              </w:rPr>
              <w:t>
 </w:t>
            </w:r>
          </w:p>
          <w:bookmarkEnd w:id="164"/>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бюджеттік кредиттерді өтеу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10789,1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65"/>
          <w:p>
            <w:pPr>
              <w:spacing w:after="20"/>
              <w:ind w:left="20"/>
              <w:jc w:val="both"/>
            </w:pPr>
            <w:r>
              <w:rPr>
                <w:rFonts w:ascii="Times New Roman"/>
                <w:b w:val="false"/>
                <w:i w:val="false"/>
                <w:color w:val="000000"/>
                <w:sz w:val="20"/>
              </w:rPr>
              <w:t>
 </w:t>
            </w:r>
          </w:p>
          <w:bookmarkEnd w:id="165"/>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Қаржылық активтермен операциялар бойынша сальдо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40462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66"/>
          <w:p>
            <w:pPr>
              <w:spacing w:after="20"/>
              <w:ind w:left="20"/>
              <w:jc w:val="both"/>
            </w:pPr>
            <w:r>
              <w:rPr>
                <w:rFonts w:ascii="Times New Roman"/>
                <w:b w:val="false"/>
                <w:i w:val="false"/>
                <w:color w:val="000000"/>
                <w:sz w:val="20"/>
              </w:rPr>
              <w:t>
 </w:t>
            </w:r>
          </w:p>
          <w:bookmarkEnd w:id="166"/>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активтерді сатып алу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67"/>
          <w:p>
            <w:pPr>
              <w:spacing w:after="20"/>
              <w:ind w:left="20"/>
              <w:jc w:val="both"/>
            </w:pPr>
            <w:r>
              <w:rPr>
                <w:rFonts w:ascii="Times New Roman"/>
                <w:b w:val="false"/>
                <w:i w:val="false"/>
                <w:color w:val="000000"/>
                <w:sz w:val="20"/>
              </w:rPr>
              <w:t>
Функционалдық топ</w:t>
            </w:r>
          </w:p>
          <w:bookmarkEnd w:id="167"/>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әкімшілері</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68"/>
          <w:p>
            <w:pPr>
              <w:spacing w:after="20"/>
              <w:ind w:left="20"/>
              <w:jc w:val="both"/>
            </w:pPr>
            <w:r>
              <w:rPr>
                <w:rFonts w:ascii="Times New Roman"/>
                <w:b w:val="false"/>
                <w:i w:val="false"/>
                <w:color w:val="000000"/>
                <w:sz w:val="20"/>
              </w:rPr>
              <w:t>
13</w:t>
            </w:r>
          </w:p>
          <w:bookmarkEnd w:id="168"/>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69"/>
          <w:p>
            <w:pPr>
              <w:spacing w:after="20"/>
              <w:ind w:left="20"/>
              <w:jc w:val="both"/>
            </w:pPr>
            <w:r>
              <w:rPr>
                <w:rFonts w:ascii="Times New Roman"/>
                <w:b w:val="false"/>
                <w:i w:val="false"/>
                <w:color w:val="000000"/>
                <w:sz w:val="20"/>
              </w:rPr>
              <w:t>
 </w:t>
            </w:r>
          </w:p>
          <w:bookmarkEnd w:id="169"/>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70"/>
          <w:p>
            <w:pPr>
              <w:spacing w:after="20"/>
              <w:ind w:left="20"/>
              <w:jc w:val="both"/>
            </w:pPr>
            <w:r>
              <w:rPr>
                <w:rFonts w:ascii="Times New Roman"/>
                <w:b w:val="false"/>
                <w:i w:val="false"/>
                <w:color w:val="000000"/>
                <w:sz w:val="20"/>
              </w:rPr>
              <w:t>
 </w:t>
            </w:r>
          </w:p>
          <w:bookmarkEnd w:id="170"/>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71"/>
          <w:p>
            <w:pPr>
              <w:spacing w:after="20"/>
              <w:ind w:left="20"/>
              <w:jc w:val="both"/>
            </w:pPr>
            <w:r>
              <w:rPr>
                <w:rFonts w:ascii="Times New Roman"/>
                <w:b w:val="false"/>
                <w:i w:val="false"/>
                <w:color w:val="000000"/>
                <w:sz w:val="20"/>
              </w:rPr>
              <w:t xml:space="preserve">
Санаты </w:t>
            </w:r>
          </w:p>
          <w:bookmarkEnd w:id="171"/>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сынып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 сынып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72"/>
          <w:p>
            <w:pPr>
              <w:spacing w:after="20"/>
              <w:ind w:left="20"/>
              <w:jc w:val="both"/>
            </w:pPr>
            <w:r>
              <w:rPr>
                <w:rFonts w:ascii="Times New Roman"/>
                <w:b w:val="false"/>
                <w:i w:val="false"/>
                <w:color w:val="000000"/>
                <w:sz w:val="20"/>
              </w:rPr>
              <w:t>
6</w:t>
            </w:r>
          </w:p>
          <w:bookmarkEnd w:id="172"/>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73"/>
          <w:p>
            <w:pPr>
              <w:spacing w:after="20"/>
              <w:ind w:left="20"/>
              <w:jc w:val="both"/>
            </w:pPr>
            <w:r>
              <w:rPr>
                <w:rFonts w:ascii="Times New Roman"/>
                <w:b w:val="false"/>
                <w:i w:val="false"/>
                <w:color w:val="000000"/>
                <w:sz w:val="20"/>
              </w:rPr>
              <w:t>
 </w:t>
            </w:r>
          </w:p>
          <w:bookmarkEnd w:id="173"/>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74"/>
          <w:p>
            <w:pPr>
              <w:spacing w:after="20"/>
              <w:ind w:left="20"/>
              <w:jc w:val="both"/>
            </w:pPr>
            <w:r>
              <w:rPr>
                <w:rFonts w:ascii="Times New Roman"/>
                <w:b w:val="false"/>
                <w:i w:val="false"/>
                <w:color w:val="000000"/>
                <w:sz w:val="20"/>
              </w:rPr>
              <w:t>
 </w:t>
            </w:r>
          </w:p>
          <w:bookmarkEnd w:id="174"/>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75"/>
          <w:p>
            <w:pPr>
              <w:spacing w:after="20"/>
              <w:ind w:left="20"/>
              <w:jc w:val="both"/>
            </w:pPr>
            <w:r>
              <w:rPr>
                <w:rFonts w:ascii="Times New Roman"/>
                <w:b w:val="false"/>
                <w:i w:val="false"/>
                <w:color w:val="000000"/>
                <w:sz w:val="20"/>
              </w:rPr>
              <w:t>
 </w:t>
            </w:r>
          </w:p>
          <w:bookmarkEnd w:id="175"/>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Бюджет (профицит) тапшылығы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-37436,6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профицитін пайдалану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37436,6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46737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46737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46737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10789,1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бөлімі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10789,1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Жоғарыда тұрған бюджеттің алдында жергілікті атқару органның қарызын өтеу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10789,1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қалдықтарының қозғалысы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қалдықтары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бос қалдықтары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76"/>
          <w:p>
            <w:pPr>
              <w:spacing w:after="20"/>
              <w:ind w:left="20"/>
              <w:jc w:val="both"/>
            </w:pPr>
            <w:r>
              <w:rPr>
                <w:rFonts w:ascii="Times New Roman"/>
                <w:b w:val="false"/>
                <w:i w:val="false"/>
                <w:color w:val="000000"/>
                <w:sz w:val="20"/>
              </w:rPr>
              <w:t>
Солтүстік Қазақстан облысы </w:t>
            </w:r>
            <w:r>
              <w:br/>
            </w:r>
            <w:r>
              <w:rPr>
                <w:rFonts w:ascii="Times New Roman"/>
                <w:b w:val="false"/>
                <w:i w:val="false"/>
                <w:color w:val="000000"/>
                <w:sz w:val="20"/>
              </w:rPr>
              <w:t xml:space="preserve">
Есіл ауданы мәслихатының </w:t>
            </w:r>
            <w:r>
              <w:br/>
            </w:r>
            <w:r>
              <w:rPr>
                <w:rFonts w:ascii="Times New Roman"/>
                <w:b w:val="false"/>
                <w:i w:val="false"/>
                <w:color w:val="000000"/>
                <w:sz w:val="20"/>
              </w:rPr>
              <w:t>
2013 жылғы 20 желтоқсандағы</w:t>
            </w:r>
            <w:r>
              <w:br/>
            </w:r>
            <w:r>
              <w:rPr>
                <w:rFonts w:ascii="Times New Roman"/>
                <w:b w:val="false"/>
                <w:i w:val="false"/>
                <w:color w:val="000000"/>
                <w:sz w:val="20"/>
              </w:rPr>
              <w:t>
N 25/145 шешіміне 2-қосымша</w:t>
            </w:r>
          </w:p>
          <w:bookmarkEnd w:id="176"/>
        </w:tc>
      </w:tr>
    </w:tbl>
    <w:p>
      <w:pPr>
        <w:spacing w:after="0"/>
        <w:ind w:left="0"/>
        <w:jc w:val="left"/>
      </w:pPr>
      <w:r>
        <w:rPr>
          <w:rFonts w:ascii="Times New Roman"/>
          <w:b/>
          <w:i w:val="false"/>
          <w:color w:val="000000"/>
        </w:rPr>
        <w:t xml:space="preserve"> 2015 жылға арналған Есіл ауданының бюджеті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1303"/>
        <w:gridCol w:w="1303"/>
        <w:gridCol w:w="5713"/>
        <w:gridCol w:w="3022"/>
      </w:tblGrid>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w:t>
            </w:r>
            <w:r>
              <w:br/>
            </w:r>
            <w:r>
              <w:rPr>
                <w:rFonts w:ascii="Times New Roman"/>
                <w:b w:val="false"/>
                <w:i w:val="false"/>
                <w:color w:val="000000"/>
                <w:sz w:val="20"/>
              </w:rPr>
              <w:t>
нып</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 сомасы (мың теңге)</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2334101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293550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79929</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32723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4447</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4447</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мүлікті жалдаудан түсетін кірістер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несиелер бойынша сыйақылар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меншіктен түсетін басқа да кірістер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73 613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73613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73613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1 965 150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трансферттер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1 965 150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трансферттер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1 965 150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 сомасы (мың теңге)</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2 334 241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250 342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мәслихат аппараты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12 622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мәслихат аппараты қызметін қамтамасыз ету жөніндегі қызметтер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12 622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аппараты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62 831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 қызметін қамтамасыз ету жөніндегі қызметтер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62 025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түпкілікті шығындары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153 861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153 861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21 028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атқарылуын, аудандық (облыстық маңызы бар қала) коммуналдық меншікті басқаруды атқару және бақылауды жүзеге асыру облысында мемлекеттік саясатты іске асыру жөніндегі қызметтер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20619</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салу мақсатында мүлікті бағалауды жүргізу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мүліктерді есепке алу, сақтау, бағалау және іске асыру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8 812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8 812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міндеттің орындалуы шеңберіндегі іс-шаралар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масштабындағы төтенше жағдайларды алдын алу және жою</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 масштабында, мемлекеттік өртке қарсы қызмет мекемелері жоқ елді мекендерде дала өрттерін сөндіру және одан сақтандыру бойынша іс-шаралар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 тәртібі, қауіпсіздік, құқықтық, сот, қылмыстық-атқару қызметі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жүру қауіпсіздігін қамтамасыз ету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1 716 061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бөлімі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1 713 788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49 687</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1 583 792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42 385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саласында жергілікті деңгейде мемлекеттік саясатты жүзеге асыру бойынша қызметтер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мемлекеттік мекемелеріне оқу-әдістемелік комплексін, оқулықтарды сатып алу және жеткізу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мекемелеріне оқулықтарды, оқу-әдістемелік кешендерді сатып алу және жеткізу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8 741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Жетім-балаларды күтуге (жетім балалар), және бала (балалар), ата-анасының қамқорынсыз қалған қамқоршыларға (қамқоршы) айсайынғы ақшалай қаражат төлемдері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11 212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Ата-анасының қамқорынсыз қалған сәбилер (балалар) және жетімдер - (балалар)сәби, (асырап алған) асырап алған қазақстандық азаматтарға айсайынғы бір жолғы ақшалай қаражат.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101 437</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77 775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23 376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заңнамаларына сәйкес 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жеке санаттағы азаматтарға әлеуметтік көмек</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31 918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бағдарламасына сәйкес, мұқтаж мүгедектерді міндетті гигиеналық құралдармен қамтамасыз етуге және ымдау тілі мамандарының қызмет көрсетулерін, жеке көмекшілермен қамтамасыз ету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 облыстық маңызы бар қаланың) жұмыспен қамту және әлеуметтік бағдарламалар бөлімі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үшін әлеуметтік бағдарламалардың жұмыс бастылығын қамтамасыз ету облысында жергілікті деңгейде мемлекеттік саясатты жүзеге асыру қызметі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мен басқа да әлеуметтік төлемдерді есепке жатқызу, төлеу және жеткізу бойынша қызметтердің төлем ақысы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11 948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(қаланың) тұрғын үй-коммуналдық шаруашылығы, жолаушылар көлігі және автомобиль жолдары бөлімі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11 948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Суды бұру және сумен қамтамсыз ету жүйесін іске қосу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8117</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санитарлық қамтамасыз ету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күту және туысы жоқтарды жерлеу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көгалдандыру және көркейту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93 601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13 647</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13647</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деңгейінде спорттық жарыстар өткізу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құрама командаларын спорттың әр түрінен облыстық жарыстарға дайындау және қатыстыру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3997</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47 773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жұмыстарын қолдау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кітапханаларының қызмет етуі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28619</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тілдің және Қазақстан халықтарының тілдерін дамыту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саясатты жүргізу бойынша қызметтер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Телеарналар арқылы мемлекеттік ақпараттық саясатты өткізу бойынша қызметтер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облысында жергілікті деңгейде мемлекеттік саясатты жүзеге асыру қызметі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8 117</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әлеуметтік оптимизмін қалыптастыру, ақпарат, мемлекеттікті нығайту облысында жергілікті деңгейде мемлекеттік саясатты жүзеге асыру қызметі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аясында өңірлік бағдарламаны іске асыру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облысында жергілікті деңгейде мемлекеттік саясатты жүзеге асыру қызметі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шаруашылықтары, ерекше қорғалатын табиғи аумақтар, қоршаған ортаны және жануарлар дүниесін қорғау, жер қатынастары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80 564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және ветеринария бөлімі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72 624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шаруашылық саласында жергілікті деңгейде мемлекеттік саясатты жүзеге асыру қызметі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17 952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 жануарларды санитарлық союды ұйымдастыру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Қаңғыбас иттерді және мысықтарды аулауды ұйымдастыру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2 007</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Жануарлардың шикізатын және өніміні, ауру жануарларжы жою құнын қайтару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Эпизотияға қарсы шараларды өткізу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Мамандарды әлеуметтік қолдау көрсету бойынш шараларды жүзеге асыру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12 025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 бөлімі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(облыстықмаңызы бар қала) аумағында жер қатынастарын реттеу облысында мемлекеттік саясатты жүзеге асыру қызметі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салу және құрылыс істері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облысында жергілікті деңгейде мемлекеттік саясатты жүзеге асыру қызметі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маңызы бар қалалардың бас жоспарын, кенттердің және өзге елді мекендердің аудан аумағын дамыту қалақұрылысының схемасын әзірлеу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14 976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(қаланың) тұрғын үй-коммуналдық шаруашылығы, жолаушылар көлігі және автомобиль жолдары бөлімі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14 976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жетілдіруді қамтамасыз ету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45 332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өнеркәсіп облысында жергілікті деңгейде мемлекеттік саясатты жүзеге асыру қызметі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органның резерві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24 387</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"Өңірлерді дамыту" бағдарламасы аясында өңірлерді экономикалық дамуына жәрдемдесу бойынша шараларды жүзеге асыру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24 387</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(қаланың) тұрғын үй-коммуналдық шаруашылығы, жолаушылар көлігі және автомобиль жолдары бөлімі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8 961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облысында жергілікті деңгейде мемлекеттік саясатты жүзеге асыру бойынша қызметтер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Қарызды өтеу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қаржы бөлімі (облыстық маңызы бар қала)</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берілген қарыздар бойынша өзге төлемдер және сыйақыларды төлеу бойынша жергілікті атқарушы огргандардың қарызын өтеу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несиелеу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-10 844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w:t>
            </w:r>
            <w:r>
              <w:br/>
            </w:r>
            <w:r>
              <w:rPr>
                <w:rFonts w:ascii="Times New Roman"/>
                <w:b w:val="false"/>
                <w:i w:val="false"/>
                <w:color w:val="000000"/>
                <w:sz w:val="20"/>
              </w:rPr>
              <w:t>
нып</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10 844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10 844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10 844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Қаржылық активтермен операциялар бойынша сальдо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xml:space="preserve">
ты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w:t>
            </w:r>
            <w:r>
              <w:br/>
            </w:r>
            <w:r>
              <w:rPr>
                <w:rFonts w:ascii="Times New Roman"/>
                <w:b w:val="false"/>
                <w:i w:val="false"/>
                <w:color w:val="000000"/>
                <w:sz w:val="20"/>
              </w:rPr>
              <w:t>
нып</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Мелекеттік қаржылық активтерді сатудан түскен түсім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Мелекеттік қаржылық активтерді сатудан түскен түсім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Елдің ішінде активтерді сатудан түскен түсім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Бюджет (профицит) тапшылығы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10 844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профицитін пайдалану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-10 844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Қарыздардың түсуі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мемлекеттік қарыздар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 шарттары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10 844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бөлімі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10 844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Жоғарыда тұрған бюджеттің алдында жергілікті атқару органның қарызын өтеу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10 844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қалдықтарының қозғалысы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қалдықтары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77"/>
          <w:p>
            <w:pPr>
              <w:spacing w:after="20"/>
              <w:ind w:left="20"/>
              <w:jc w:val="both"/>
            </w:pPr>
            <w:r>
              <w:rPr>
                <w:rFonts w:ascii="Times New Roman"/>
                <w:b w:val="false"/>
                <w:i w:val="false"/>
                <w:color w:val="000000"/>
                <w:sz w:val="20"/>
              </w:rPr>
              <w:t>
Солтүстік Қазақстан облысы </w:t>
            </w:r>
            <w:r>
              <w:br/>
            </w:r>
            <w:r>
              <w:rPr>
                <w:rFonts w:ascii="Times New Roman"/>
                <w:b w:val="false"/>
                <w:i w:val="false"/>
                <w:color w:val="000000"/>
                <w:sz w:val="20"/>
              </w:rPr>
              <w:t xml:space="preserve">
Есіл ауданы мәслихатының </w:t>
            </w:r>
            <w:r>
              <w:br/>
            </w:r>
            <w:r>
              <w:rPr>
                <w:rFonts w:ascii="Times New Roman"/>
                <w:b w:val="false"/>
                <w:i w:val="false"/>
                <w:color w:val="000000"/>
                <w:sz w:val="20"/>
              </w:rPr>
              <w:t>
2013 жылғы 20 желтоқсандағы</w:t>
            </w:r>
            <w:r>
              <w:br/>
            </w:r>
            <w:r>
              <w:rPr>
                <w:rFonts w:ascii="Times New Roman"/>
                <w:b w:val="false"/>
                <w:i w:val="false"/>
                <w:color w:val="000000"/>
                <w:sz w:val="20"/>
              </w:rPr>
              <w:t>
N 25/145 шешіміне 3-қосымша</w:t>
            </w:r>
          </w:p>
          <w:bookmarkEnd w:id="177"/>
        </w:tc>
      </w:tr>
    </w:tbl>
    <w:p>
      <w:pPr>
        <w:spacing w:after="0"/>
        <w:ind w:left="0"/>
        <w:jc w:val="left"/>
      </w:pPr>
      <w:r>
        <w:rPr>
          <w:rFonts w:ascii="Times New Roman"/>
          <w:b/>
          <w:i w:val="false"/>
          <w:color w:val="000000"/>
        </w:rPr>
        <w:t xml:space="preserve"> 2016 жылға арналған Есіл ауданының бюджеті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1322"/>
        <w:gridCol w:w="1322"/>
        <w:gridCol w:w="5619"/>
        <w:gridCol w:w="3064"/>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w:t>
            </w:r>
            <w:r>
              <w:br/>
            </w:r>
            <w:r>
              <w:rPr>
                <w:rFonts w:ascii="Times New Roman"/>
                <w:b w:val="false"/>
                <w:i w:val="false"/>
                <w:color w:val="000000"/>
                <w:sz w:val="20"/>
              </w:rPr>
              <w:t>
нып</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 сомасы (мың теңге)</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2349502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308025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201307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201307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83690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39690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мүлікті жалдаудан түсетін кірістер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несиелер бойынша сыйақылар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меншіктен түсетін басқа да кірістер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86 442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86442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86442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1 952 992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трансферттер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1 952 992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трансферттер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1 952 992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 сомасы (мың теңге)</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2 349 642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252 845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мәслихат аппараты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12 748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мәслихат аппараты қызметін қамтамасыз ету жөніндегі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12 748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аппараты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63 459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 қызметін қамтамасыз ету жөніндегі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62 645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түпкілікті шығындары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155 400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155 400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21 238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атқарылуын, аудандық (облыстық маңызы бар қала) коммуналдық меншікті басқаруды атқару және бақылауды жүзеге асыру облысында мемлекеттік саясатты іске асыру жөніндегі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салу мақсатында мүлікті бағалауды жүргізу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мүліктерді есепке алу, сақтау, бағалау және іске асыру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міндеттің орындалуы шеңберіндегі іс-шаралар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масштабындағы төтенше жағдайларды алдын алу және жою</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 масштабында, мемлекеттік өртке қарсы қызмет мекемелері жоқ елді мекендерде дала өрттерін сөндіру және одан сақтандыру бойынша іс-шаралар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 тәртібі, қауіпсіздік, құқықтық, сот, қылмыстық-атқару қызметі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жүру қауіпсіздігін қамтамасыз 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1 722 488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бөлімі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1 720 192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50 184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1 584 550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42 809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саласында жергілікті деңгейде мемлекеттік саясатты жүзеге асыру бойынша қызметтер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мемлекеттік мекемелеріне оқу-әдістемелік комплексін, оқулықтарды сатып алу және жеткізу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мекемелеріне оқулықтарды, оқу-әдістемелік кешендерді сатып алу және жеткізу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9 353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Жетім-балаларды күтуге (жетім балалар), және бала (балалар), ата-анасының қамқорынсыз қалған қамқоршыларға (қамқоршы) айсайынғы ақшалай қаражат төлемдері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Ата-анасының қамқорынсыз қалған сәбилер (балалар) және жетімдер - (балалар)сәби, (асырап алған) асырап алған қазақстандық азаматтарға айсайынғы бір жолғы ақшалай қаражат</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102 452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78 553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23 610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заңнамаларына сәйкес 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жеке санаттағы азаматтарға әлеуметтік көмек</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32 237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бағдарламасына сәйкес, мұқтаж мүгедектерді міндетті гигиеналық құралдармен қамтамасыз етуге және ымдау тілі мамандарының қызмет көрсетулерін, жеке көмекшілермен қамтамасыз 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 облыстық маңызы бар қаланың) жұмыспен қамту және әлеуметтік бағдарламалар бөлімі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үшін әлеуметтік бағдарламалардың жұмыс бастылығын қамтамасыз ету облысында жергілікті деңгейде мемлекеттік саясатты жүзеге асыру қызметі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мен басқа да әлеуметтік төлемдерді есепке жатқызу, төлеу және жеткізу бойынша қызметтердің төлем ақысы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тәрбиеленетін балалармүгедеке балаларға заттық қамтамсзы ету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12 069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(қаланың) тұрғын үй-коммуналдық шаруашылығы, жолаушылар көлігі және автомобиль жолдары бөлімі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12 069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Суды бұру және сумен қамтамсыз ету жүйесін іске қосу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санитарлық қамтамасыз 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күту және туысы жоқтарды жерлеу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көгалдандыру және көркейту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94 536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деңгейінде спорттық жарыстар өткізу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құрама командаларын спорттың әр түрінен облыстық жарыстарға дайындау және қатыстыру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48 251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жұмыстарын қолдау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кітапханаларының қызмет етуі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тілдің және Қазақстан халықтарының тілдерін дамыту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саясатты жүргізу бойынша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Телеарналар арқылы мемлекеттік ақпараттық саясатты өткізу бойынша қызметтер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6 825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облысында жергілікті деңгейде мемлекеттік саясатты жүзеге асыру қызметі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әлеуметтік оптимизмін қалыптастыру, ақпарат, мемлекеттікті нығайту облысында жергілікті деңгейде мемлекеттік саясатты жүзеге асыру қызметі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аясында өңірлік бағдарламаны іске асыру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облысында жергілікті деңгейде мемлекеттік саясатты жүзеге асыру қызметі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шаруашылықтары, ерекше қорғалатын табиғи аумақтар, қоршаған ортаны және жануарлар дүниесін қорғау, жер қатынастары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83 147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және ветеринария бөлімі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75 128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шаруашылық саласында жергілікті деңгейде мемлекеттік саясатты жүзеге асыру қызметі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18 521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 жануарларды санитарлық союды ұйымдастыру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Қаңғыбас иттерді және мысықтарды аулауды ұйымдастыру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Жануарлардың шикізатын және өніміні, ауру жануарларжы жою құнын қайтару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Мамандарды әлеуметтік қолдау көрсету бойынш шараларды жүзеге асыру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13 947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Эпизотияға қарсы шараларды өткізу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 бөлімі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(облыстықмаңызы бар қала) аумағында жер қатынастарын реттеу облысында мемлекеттік саясатты жүзеге асыру қызметі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салу және құрылыс істері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облысында жергілікті деңгейде мемлекеттік саясатты жүзеге асыру қызметі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маңызы бар қалалардың бас жоспарын, кенттердің және өзге елді мекендердің аудан аумағын дамыту қалақұрылысының схемасын әзірлеу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16 024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(қаланың) тұрғын үй-коммуналдық шаруашылығы, жолаушылар көлігі және автомобиль жолдары бөлімі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16 024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 жетілдіруді қамтамасыз ету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45 903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өнеркәсіп облысында жергілікті деңгейде мемлекеттік саясатты жүзеге асыру қызметі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органның резерві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аудандық маңызы бар қала, кент, ауыл, ауылдық округ әкімінің аппраты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24 387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"Өңірлерді дамыту" бағдарламасы аясында өңірлерді экономикалық дамуына жәрдемдесу бойынша шараларды жүзеге асыру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24 387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(қаланың) тұрғын үй-коммуналдық шаруашылығы, жолаушылар көлігі және автомобиль жолдары бөлімі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9 050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облысында жергілікті деңгейде мемлекеттік саясатты жүзеге асыру бойынша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Қарызды өтеу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қаржы бөлімі (облыстық маңызы бар қала)</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берілген қарыздар бойынша өзге төлемдер және сыйақыларды төлеу бойынша жергілікті атқарушы огргандардың қарызын өтеу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несиелеу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-10 844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xml:space="preserve">
ты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w:t>
            </w:r>
            <w:r>
              <w:br/>
            </w:r>
            <w:r>
              <w:rPr>
                <w:rFonts w:ascii="Times New Roman"/>
                <w:b w:val="false"/>
                <w:i w:val="false"/>
                <w:color w:val="000000"/>
                <w:sz w:val="20"/>
              </w:rPr>
              <w:t>
нып</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10 844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10 844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10 844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Қаржылық активтермен операциялар бойынша сальдо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xml:space="preserve">
ты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w:t>
            </w:r>
            <w:r>
              <w:br/>
            </w:r>
            <w:r>
              <w:rPr>
                <w:rFonts w:ascii="Times New Roman"/>
                <w:b w:val="false"/>
                <w:i w:val="false"/>
                <w:color w:val="000000"/>
                <w:sz w:val="20"/>
              </w:rPr>
              <w:t>
нып</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Мелекеттік қаржылық активтерді сатудан түскен түсім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Мелекеттік қаржылық активтерді сатудан түскен түсім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Елдің ішінде активтерді сатудан түскен түсім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Бюджет (профицит) тапшылығы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10 844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профицитін пайдалану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-10 844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Қарыздардың түсуі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мемлекеттік қарыздар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 шарттары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10 844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бөлімі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10 844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Жоғарыда тұрған бюджеттің алдында жергілікті атқару органның қарызын өтеу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10 844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қалдықтарының қозғалысы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қалдықтары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78"/>
          <w:p>
            <w:pPr>
              <w:spacing w:after="20"/>
              <w:ind w:left="20"/>
              <w:jc w:val="both"/>
            </w:pPr>
            <w:r>
              <w:rPr>
                <w:rFonts w:ascii="Times New Roman"/>
                <w:b w:val="false"/>
                <w:i w:val="false"/>
                <w:color w:val="000000"/>
                <w:sz w:val="20"/>
              </w:rPr>
              <w:t>
Солтүстік Қазақстан облысы </w:t>
            </w:r>
            <w:r>
              <w:br/>
            </w:r>
            <w:r>
              <w:rPr>
                <w:rFonts w:ascii="Times New Roman"/>
                <w:b w:val="false"/>
                <w:i w:val="false"/>
                <w:color w:val="000000"/>
                <w:sz w:val="20"/>
              </w:rPr>
              <w:t xml:space="preserve">
Есіл ауданы мәслихатының </w:t>
            </w:r>
            <w:r>
              <w:br/>
            </w:r>
            <w:r>
              <w:rPr>
                <w:rFonts w:ascii="Times New Roman"/>
                <w:b w:val="false"/>
                <w:i w:val="false"/>
                <w:color w:val="000000"/>
                <w:sz w:val="20"/>
              </w:rPr>
              <w:t>
2013 жылғы 20 желтоқсандағы</w:t>
            </w:r>
            <w:r>
              <w:br/>
            </w:r>
            <w:r>
              <w:rPr>
                <w:rFonts w:ascii="Times New Roman"/>
                <w:b w:val="false"/>
                <w:i w:val="false"/>
                <w:color w:val="000000"/>
                <w:sz w:val="20"/>
              </w:rPr>
              <w:t>
N 25/145 шешіміне 4-қосымша</w:t>
            </w:r>
          </w:p>
          <w:bookmarkEnd w:id="178"/>
        </w:tc>
      </w:tr>
    </w:tbl>
    <w:p>
      <w:pPr>
        <w:spacing w:after="0"/>
        <w:ind w:left="0"/>
        <w:jc w:val="left"/>
      </w:pPr>
      <w:r>
        <w:rPr>
          <w:rFonts w:ascii="Times New Roman"/>
          <w:b/>
          <w:i w:val="false"/>
          <w:color w:val="000000"/>
        </w:rPr>
        <w:t xml:space="preserve"> 2014 жылғы ауылдық округтер бойынша бюджеттік бағдарламалардың тізбесі</w:t>
      </w:r>
    </w:p>
    <w:p>
      <w:pPr>
        <w:spacing w:after="0"/>
        <w:ind w:left="0"/>
        <w:jc w:val="both"/>
      </w:pPr>
      <w:r>
        <w:rPr>
          <w:rFonts w:ascii="Times New Roman"/>
          <w:b w:val="false"/>
          <w:i w:val="false"/>
          <w:color w:val="ff0000"/>
          <w:sz w:val="28"/>
        </w:rPr>
        <w:t xml:space="preserve">     Ескерту. 4-қосымша жаңа редакцияда - Солтүстік Қазақстан облысы Есіл ауданы мәслихатының 22.10.2014 </w:t>
      </w:r>
      <w:r>
        <w:rPr>
          <w:rFonts w:ascii="Times New Roman"/>
          <w:b w:val="false"/>
          <w:i w:val="false"/>
          <w:color w:val="ff0000"/>
          <w:sz w:val="28"/>
        </w:rPr>
        <w:t>N 37/225</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ff0000"/>
          <w:sz w:val="28"/>
        </w:rPr>
        <w:t>
 </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5"/>
        <w:gridCol w:w="1610"/>
        <w:gridCol w:w="1611"/>
        <w:gridCol w:w="4376"/>
        <w:gridCol w:w="3518"/>
      </w:tblGrid>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79"/>
          <w:p>
            <w:pPr>
              <w:spacing w:after="20"/>
              <w:ind w:left="20"/>
              <w:jc w:val="both"/>
            </w:pPr>
            <w:r>
              <w:rPr>
                <w:rFonts w:ascii="Times New Roman"/>
                <w:b w:val="false"/>
                <w:i w:val="false"/>
                <w:color w:val="000000"/>
                <w:sz w:val="20"/>
              </w:rPr>
              <w:t>
функционалдық топ</w:t>
            </w:r>
          </w:p>
          <w:bookmarkEnd w:id="179"/>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әкімшісі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80"/>
          <w:p>
            <w:pPr>
              <w:spacing w:after="20"/>
              <w:ind w:left="20"/>
              <w:jc w:val="both"/>
            </w:pPr>
            <w:r>
              <w:rPr>
                <w:rFonts w:ascii="Times New Roman"/>
                <w:b w:val="false"/>
                <w:i w:val="false"/>
                <w:color w:val="000000"/>
                <w:sz w:val="20"/>
              </w:rPr>
              <w:t>
1</w:t>
            </w:r>
          </w:p>
          <w:bookmarkEnd w:id="180"/>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147610,6</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81"/>
          <w:p>
            <w:pPr>
              <w:spacing w:after="20"/>
              <w:ind w:left="20"/>
              <w:jc w:val="both"/>
            </w:pPr>
            <w:r>
              <w:rPr>
                <w:rFonts w:ascii="Times New Roman"/>
                <w:b w:val="false"/>
                <w:i w:val="false"/>
                <w:color w:val="000000"/>
                <w:sz w:val="20"/>
              </w:rPr>
              <w:t>
 </w:t>
            </w:r>
          </w:p>
          <w:bookmarkEnd w:id="181"/>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147610,6</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82"/>
          <w:p>
            <w:pPr>
              <w:spacing w:after="20"/>
              <w:ind w:left="20"/>
              <w:jc w:val="both"/>
            </w:pPr>
            <w:r>
              <w:rPr>
                <w:rFonts w:ascii="Times New Roman"/>
                <w:b w:val="false"/>
                <w:i w:val="false"/>
                <w:color w:val="000000"/>
                <w:sz w:val="20"/>
              </w:rPr>
              <w:t>
 </w:t>
            </w:r>
          </w:p>
          <w:bookmarkEnd w:id="182"/>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147610,6</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83"/>
          <w:p>
            <w:pPr>
              <w:spacing w:after="20"/>
              <w:ind w:left="20"/>
              <w:jc w:val="both"/>
            </w:pPr>
            <w:r>
              <w:rPr>
                <w:rFonts w:ascii="Times New Roman"/>
                <w:b w:val="false"/>
                <w:i w:val="false"/>
                <w:color w:val="000000"/>
                <w:sz w:val="20"/>
              </w:rPr>
              <w:t>
 </w:t>
            </w:r>
          </w:p>
          <w:bookmarkEnd w:id="183"/>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Алматы ауылдық округ</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8095</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84"/>
          <w:p>
            <w:pPr>
              <w:spacing w:after="20"/>
              <w:ind w:left="20"/>
              <w:jc w:val="both"/>
            </w:pPr>
            <w:r>
              <w:rPr>
                <w:rFonts w:ascii="Times New Roman"/>
                <w:b w:val="false"/>
                <w:i w:val="false"/>
                <w:color w:val="000000"/>
                <w:sz w:val="20"/>
              </w:rPr>
              <w:t>
 </w:t>
            </w:r>
          </w:p>
          <w:bookmarkEnd w:id="184"/>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ауылдық округ</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8826,7</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85"/>
          <w:p>
            <w:pPr>
              <w:spacing w:after="20"/>
              <w:ind w:left="20"/>
              <w:jc w:val="both"/>
            </w:pPr>
            <w:r>
              <w:rPr>
                <w:rFonts w:ascii="Times New Roman"/>
                <w:b w:val="false"/>
                <w:i w:val="false"/>
                <w:color w:val="000000"/>
                <w:sz w:val="20"/>
              </w:rPr>
              <w:t>
 </w:t>
            </w:r>
          </w:p>
          <w:bookmarkEnd w:id="185"/>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Бесқұдық ауылдық округ</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86"/>
          <w:p>
            <w:pPr>
              <w:spacing w:after="20"/>
              <w:ind w:left="20"/>
              <w:jc w:val="both"/>
            </w:pPr>
            <w:r>
              <w:rPr>
                <w:rFonts w:ascii="Times New Roman"/>
                <w:b w:val="false"/>
                <w:i w:val="false"/>
                <w:color w:val="000000"/>
                <w:sz w:val="20"/>
              </w:rPr>
              <w:t>
 </w:t>
            </w:r>
          </w:p>
          <w:bookmarkEnd w:id="186"/>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Бұлақ ауылдық округ</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8503</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87"/>
          <w:p>
            <w:pPr>
              <w:spacing w:after="20"/>
              <w:ind w:left="20"/>
              <w:jc w:val="both"/>
            </w:pPr>
            <w:r>
              <w:rPr>
                <w:rFonts w:ascii="Times New Roman"/>
                <w:b w:val="false"/>
                <w:i w:val="false"/>
                <w:color w:val="000000"/>
                <w:sz w:val="20"/>
              </w:rPr>
              <w:t>
 </w:t>
            </w:r>
          </w:p>
          <w:bookmarkEnd w:id="187"/>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Волошинка ауылдық округ</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8224</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88"/>
          <w:p>
            <w:pPr>
              <w:spacing w:after="20"/>
              <w:ind w:left="20"/>
              <w:jc w:val="both"/>
            </w:pPr>
            <w:r>
              <w:rPr>
                <w:rFonts w:ascii="Times New Roman"/>
                <w:b w:val="false"/>
                <w:i w:val="false"/>
                <w:color w:val="000000"/>
                <w:sz w:val="20"/>
              </w:rPr>
              <w:t>
 </w:t>
            </w:r>
          </w:p>
          <w:bookmarkEnd w:id="188"/>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Заградовка ауылдық округ</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8498,9</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89"/>
          <w:p>
            <w:pPr>
              <w:spacing w:after="20"/>
              <w:ind w:left="20"/>
              <w:jc w:val="both"/>
            </w:pPr>
            <w:r>
              <w:rPr>
                <w:rFonts w:ascii="Times New Roman"/>
                <w:b w:val="false"/>
                <w:i w:val="false"/>
                <w:color w:val="000000"/>
                <w:sz w:val="20"/>
              </w:rPr>
              <w:t>
 </w:t>
            </w:r>
          </w:p>
          <w:bookmarkEnd w:id="189"/>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Заречный ауылдық округ</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11335,7</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90"/>
          <w:p>
            <w:pPr>
              <w:spacing w:after="20"/>
              <w:ind w:left="20"/>
              <w:jc w:val="both"/>
            </w:pPr>
            <w:r>
              <w:rPr>
                <w:rFonts w:ascii="Times New Roman"/>
                <w:b w:val="false"/>
                <w:i w:val="false"/>
                <w:color w:val="000000"/>
                <w:sz w:val="20"/>
              </w:rPr>
              <w:t>
 </w:t>
            </w:r>
          </w:p>
          <w:bookmarkEnd w:id="190"/>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Ильинка ауылдық округ</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8475</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91"/>
          <w:p>
            <w:pPr>
              <w:spacing w:after="20"/>
              <w:ind w:left="20"/>
              <w:jc w:val="both"/>
            </w:pPr>
            <w:r>
              <w:rPr>
                <w:rFonts w:ascii="Times New Roman"/>
                <w:b w:val="false"/>
                <w:i w:val="false"/>
                <w:color w:val="000000"/>
                <w:sz w:val="20"/>
              </w:rPr>
              <w:t>
 </w:t>
            </w:r>
          </w:p>
          <w:bookmarkEnd w:id="191"/>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Корнеевка ауылдық округ</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9322</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92"/>
          <w:p>
            <w:pPr>
              <w:spacing w:after="20"/>
              <w:ind w:left="20"/>
              <w:jc w:val="both"/>
            </w:pPr>
            <w:r>
              <w:rPr>
                <w:rFonts w:ascii="Times New Roman"/>
                <w:b w:val="false"/>
                <w:i w:val="false"/>
                <w:color w:val="000000"/>
                <w:sz w:val="20"/>
              </w:rPr>
              <w:t>
 </w:t>
            </w:r>
          </w:p>
          <w:bookmarkEnd w:id="192"/>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Николаевка ауылдық округ</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9577</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93"/>
          <w:p>
            <w:pPr>
              <w:spacing w:after="20"/>
              <w:ind w:left="20"/>
              <w:jc w:val="both"/>
            </w:pPr>
            <w:r>
              <w:rPr>
                <w:rFonts w:ascii="Times New Roman"/>
                <w:b w:val="false"/>
                <w:i w:val="false"/>
                <w:color w:val="000000"/>
                <w:sz w:val="20"/>
              </w:rPr>
              <w:t>
 </w:t>
            </w:r>
          </w:p>
          <w:bookmarkEnd w:id="193"/>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Петровка ауылдық округ</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94"/>
          <w:p>
            <w:pPr>
              <w:spacing w:after="20"/>
              <w:ind w:left="20"/>
              <w:jc w:val="both"/>
            </w:pPr>
            <w:r>
              <w:rPr>
                <w:rFonts w:ascii="Times New Roman"/>
                <w:b w:val="false"/>
                <w:i w:val="false"/>
                <w:color w:val="000000"/>
                <w:sz w:val="20"/>
              </w:rPr>
              <w:t>
 </w:t>
            </w:r>
          </w:p>
          <w:bookmarkEnd w:id="194"/>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Покровка ауылдық округ</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9489</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95"/>
          <w:p>
            <w:pPr>
              <w:spacing w:after="20"/>
              <w:ind w:left="20"/>
              <w:jc w:val="both"/>
            </w:pPr>
            <w:r>
              <w:rPr>
                <w:rFonts w:ascii="Times New Roman"/>
                <w:b w:val="false"/>
                <w:i w:val="false"/>
                <w:color w:val="000000"/>
                <w:sz w:val="20"/>
              </w:rPr>
              <w:t>
 </w:t>
            </w:r>
          </w:p>
          <w:bookmarkEnd w:id="195"/>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Спасовка ауылдық округ</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7384,3</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96"/>
          <w:p>
            <w:pPr>
              <w:spacing w:after="20"/>
              <w:ind w:left="20"/>
              <w:jc w:val="both"/>
            </w:pPr>
            <w:r>
              <w:rPr>
                <w:rFonts w:ascii="Times New Roman"/>
                <w:b w:val="false"/>
                <w:i w:val="false"/>
                <w:color w:val="000000"/>
                <w:sz w:val="20"/>
              </w:rPr>
              <w:t>
 </w:t>
            </w:r>
          </w:p>
          <w:bookmarkEnd w:id="196"/>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Тораңғұл ауылдық округ</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8051</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97"/>
          <w:p>
            <w:pPr>
              <w:spacing w:after="20"/>
              <w:ind w:left="20"/>
              <w:jc w:val="both"/>
            </w:pPr>
            <w:r>
              <w:rPr>
                <w:rFonts w:ascii="Times New Roman"/>
                <w:b w:val="false"/>
                <w:i w:val="false"/>
                <w:color w:val="000000"/>
                <w:sz w:val="20"/>
              </w:rPr>
              <w:t>
 </w:t>
            </w:r>
          </w:p>
          <w:bookmarkEnd w:id="197"/>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ауылдық округ</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17443</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98"/>
          <w:p>
            <w:pPr>
              <w:spacing w:after="20"/>
              <w:ind w:left="20"/>
              <w:jc w:val="both"/>
            </w:pPr>
            <w:r>
              <w:rPr>
                <w:rFonts w:ascii="Times New Roman"/>
                <w:b w:val="false"/>
                <w:i w:val="false"/>
                <w:color w:val="000000"/>
                <w:sz w:val="20"/>
              </w:rPr>
              <w:t>
 </w:t>
            </w:r>
          </w:p>
          <w:bookmarkEnd w:id="198"/>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Ясновка ауылдық округ</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99"/>
          <w:p>
            <w:pPr>
              <w:spacing w:after="20"/>
              <w:ind w:left="20"/>
              <w:jc w:val="both"/>
            </w:pPr>
            <w:r>
              <w:rPr>
                <w:rFonts w:ascii="Times New Roman"/>
                <w:b w:val="false"/>
                <w:i w:val="false"/>
                <w:color w:val="000000"/>
                <w:sz w:val="20"/>
              </w:rPr>
              <w:t>
4</w:t>
            </w:r>
          </w:p>
          <w:bookmarkEnd w:id="199"/>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00"/>
          <w:p>
            <w:pPr>
              <w:spacing w:after="20"/>
              <w:ind w:left="20"/>
              <w:jc w:val="both"/>
            </w:pPr>
            <w:r>
              <w:rPr>
                <w:rFonts w:ascii="Times New Roman"/>
                <w:b w:val="false"/>
                <w:i w:val="false"/>
                <w:color w:val="000000"/>
                <w:sz w:val="20"/>
              </w:rPr>
              <w:t>
 </w:t>
            </w:r>
          </w:p>
          <w:bookmarkEnd w:id="200"/>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01"/>
          <w:p>
            <w:pPr>
              <w:spacing w:after="20"/>
              <w:ind w:left="20"/>
              <w:jc w:val="both"/>
            </w:pPr>
            <w:r>
              <w:rPr>
                <w:rFonts w:ascii="Times New Roman"/>
                <w:b w:val="false"/>
                <w:i w:val="false"/>
                <w:color w:val="000000"/>
                <w:sz w:val="20"/>
              </w:rPr>
              <w:t>
 </w:t>
            </w:r>
          </w:p>
          <w:bookmarkEnd w:id="201"/>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02"/>
          <w:p>
            <w:pPr>
              <w:spacing w:after="20"/>
              <w:ind w:left="20"/>
              <w:jc w:val="both"/>
            </w:pPr>
            <w:r>
              <w:rPr>
                <w:rFonts w:ascii="Times New Roman"/>
                <w:b w:val="false"/>
                <w:i w:val="false"/>
                <w:color w:val="000000"/>
                <w:sz w:val="20"/>
              </w:rPr>
              <w:t>
 </w:t>
            </w:r>
          </w:p>
          <w:bookmarkEnd w:id="202"/>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03"/>
          <w:p>
            <w:pPr>
              <w:spacing w:after="20"/>
              <w:ind w:left="20"/>
              <w:jc w:val="both"/>
            </w:pPr>
            <w:r>
              <w:rPr>
                <w:rFonts w:ascii="Times New Roman"/>
                <w:b w:val="false"/>
                <w:i w:val="false"/>
                <w:color w:val="000000"/>
                <w:sz w:val="20"/>
              </w:rPr>
              <w:t>
 </w:t>
            </w:r>
          </w:p>
          <w:bookmarkEnd w:id="203"/>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ауылдық округ</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04"/>
          <w:p>
            <w:pPr>
              <w:spacing w:after="20"/>
              <w:ind w:left="20"/>
              <w:jc w:val="both"/>
            </w:pPr>
            <w:r>
              <w:rPr>
                <w:rFonts w:ascii="Times New Roman"/>
                <w:b w:val="false"/>
                <w:i w:val="false"/>
                <w:color w:val="000000"/>
                <w:sz w:val="20"/>
              </w:rPr>
              <w:t>
 </w:t>
            </w:r>
          </w:p>
          <w:bookmarkEnd w:id="204"/>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Волошинка ауылдық округ</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05"/>
          <w:p>
            <w:pPr>
              <w:spacing w:after="20"/>
              <w:ind w:left="20"/>
              <w:jc w:val="both"/>
            </w:pPr>
            <w:r>
              <w:rPr>
                <w:rFonts w:ascii="Times New Roman"/>
                <w:b w:val="false"/>
                <w:i w:val="false"/>
                <w:color w:val="000000"/>
                <w:sz w:val="20"/>
              </w:rPr>
              <w:t>
 </w:t>
            </w:r>
          </w:p>
          <w:bookmarkEnd w:id="205"/>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Покровка ауылдық округ</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06"/>
          <w:p>
            <w:pPr>
              <w:spacing w:after="20"/>
              <w:ind w:left="20"/>
              <w:jc w:val="both"/>
            </w:pPr>
            <w:r>
              <w:rPr>
                <w:rFonts w:ascii="Times New Roman"/>
                <w:b w:val="false"/>
                <w:i w:val="false"/>
                <w:color w:val="000000"/>
                <w:sz w:val="20"/>
              </w:rPr>
              <w:t>
 </w:t>
            </w:r>
          </w:p>
          <w:bookmarkEnd w:id="206"/>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Тораңғұл ауылдық округ</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899,8</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07"/>
          <w:p>
            <w:pPr>
              <w:spacing w:after="20"/>
              <w:ind w:left="20"/>
              <w:jc w:val="both"/>
            </w:pPr>
            <w:r>
              <w:rPr>
                <w:rFonts w:ascii="Times New Roman"/>
                <w:b w:val="false"/>
                <w:i w:val="false"/>
                <w:color w:val="000000"/>
                <w:sz w:val="20"/>
              </w:rPr>
              <w:t>
 </w:t>
            </w:r>
          </w:p>
          <w:bookmarkEnd w:id="207"/>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Бесқұдық ауылдық округ</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403,2</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08"/>
          <w:p>
            <w:pPr>
              <w:spacing w:after="20"/>
              <w:ind w:left="20"/>
              <w:jc w:val="both"/>
            </w:pPr>
            <w:r>
              <w:rPr>
                <w:rFonts w:ascii="Times New Roman"/>
                <w:b w:val="false"/>
                <w:i w:val="false"/>
                <w:color w:val="000000"/>
                <w:sz w:val="20"/>
              </w:rPr>
              <w:t>
8</w:t>
            </w:r>
          </w:p>
          <w:bookmarkEnd w:id="208"/>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14522</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09"/>
          <w:p>
            <w:pPr>
              <w:spacing w:after="20"/>
              <w:ind w:left="20"/>
              <w:jc w:val="both"/>
            </w:pPr>
            <w:r>
              <w:rPr>
                <w:rFonts w:ascii="Times New Roman"/>
                <w:b w:val="false"/>
                <w:i w:val="false"/>
                <w:color w:val="000000"/>
                <w:sz w:val="20"/>
              </w:rPr>
              <w:t>
 </w:t>
            </w:r>
          </w:p>
          <w:bookmarkEnd w:id="209"/>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14522</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10"/>
          <w:p>
            <w:pPr>
              <w:spacing w:after="20"/>
              <w:ind w:left="20"/>
              <w:jc w:val="both"/>
            </w:pPr>
            <w:r>
              <w:rPr>
                <w:rFonts w:ascii="Times New Roman"/>
                <w:b w:val="false"/>
                <w:i w:val="false"/>
                <w:color w:val="000000"/>
                <w:sz w:val="20"/>
              </w:rPr>
              <w:t>
 </w:t>
            </w:r>
          </w:p>
          <w:bookmarkEnd w:id="210"/>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14522</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11"/>
          <w:p>
            <w:pPr>
              <w:spacing w:after="20"/>
              <w:ind w:left="20"/>
              <w:jc w:val="both"/>
            </w:pPr>
            <w:r>
              <w:rPr>
                <w:rFonts w:ascii="Times New Roman"/>
                <w:b w:val="false"/>
                <w:i w:val="false"/>
                <w:color w:val="000000"/>
                <w:sz w:val="20"/>
              </w:rPr>
              <w:t>
 </w:t>
            </w:r>
          </w:p>
          <w:bookmarkEnd w:id="211"/>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Корнеевка селолық мәдениет үйі</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7432</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12"/>
          <w:p>
            <w:pPr>
              <w:spacing w:after="20"/>
              <w:ind w:left="20"/>
              <w:jc w:val="both"/>
            </w:pPr>
            <w:r>
              <w:rPr>
                <w:rFonts w:ascii="Times New Roman"/>
                <w:b w:val="false"/>
                <w:i w:val="false"/>
                <w:color w:val="000000"/>
                <w:sz w:val="20"/>
              </w:rPr>
              <w:t>
 </w:t>
            </w:r>
          </w:p>
          <w:bookmarkEnd w:id="212"/>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Ясновка селолық мәдениет үйі</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6885</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13"/>
          <w:p>
            <w:pPr>
              <w:spacing w:after="20"/>
              <w:ind w:left="20"/>
              <w:jc w:val="both"/>
            </w:pPr>
            <w:r>
              <w:rPr>
                <w:rFonts w:ascii="Times New Roman"/>
                <w:b w:val="false"/>
                <w:i w:val="false"/>
                <w:color w:val="000000"/>
                <w:sz w:val="20"/>
              </w:rPr>
              <w:t>
 </w:t>
            </w:r>
          </w:p>
          <w:bookmarkEnd w:id="213"/>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Ильинка ауылдық округ</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14"/>
          <w:p>
            <w:pPr>
              <w:spacing w:after="20"/>
              <w:ind w:left="20"/>
              <w:jc w:val="both"/>
            </w:pPr>
            <w:r>
              <w:rPr>
                <w:rFonts w:ascii="Times New Roman"/>
                <w:b w:val="false"/>
                <w:i w:val="false"/>
                <w:color w:val="000000"/>
                <w:sz w:val="20"/>
              </w:rPr>
              <w:t>
13</w:t>
            </w:r>
          </w:p>
          <w:bookmarkEnd w:id="214"/>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24387</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15"/>
          <w:p>
            <w:pPr>
              <w:spacing w:after="20"/>
              <w:ind w:left="20"/>
              <w:jc w:val="both"/>
            </w:pPr>
            <w:r>
              <w:rPr>
                <w:rFonts w:ascii="Times New Roman"/>
                <w:b w:val="false"/>
                <w:i w:val="false"/>
                <w:color w:val="000000"/>
                <w:sz w:val="20"/>
              </w:rPr>
              <w:t>
 </w:t>
            </w:r>
          </w:p>
          <w:bookmarkEnd w:id="215"/>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24387</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16"/>
          <w:p>
            <w:pPr>
              <w:spacing w:after="20"/>
              <w:ind w:left="20"/>
              <w:jc w:val="both"/>
            </w:pPr>
            <w:r>
              <w:rPr>
                <w:rFonts w:ascii="Times New Roman"/>
                <w:b w:val="false"/>
                <w:i w:val="false"/>
                <w:color w:val="000000"/>
                <w:sz w:val="20"/>
              </w:rPr>
              <w:t>
 </w:t>
            </w:r>
          </w:p>
          <w:bookmarkEnd w:id="216"/>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24387</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17"/>
          <w:p>
            <w:pPr>
              <w:spacing w:after="20"/>
              <w:ind w:left="20"/>
              <w:jc w:val="both"/>
            </w:pPr>
            <w:r>
              <w:rPr>
                <w:rFonts w:ascii="Times New Roman"/>
                <w:b w:val="false"/>
                <w:i w:val="false"/>
                <w:color w:val="000000"/>
                <w:sz w:val="20"/>
              </w:rPr>
              <w:t>
 </w:t>
            </w:r>
          </w:p>
          <w:bookmarkEnd w:id="217"/>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Алматы ауылдық округ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18"/>
          <w:p>
            <w:pPr>
              <w:spacing w:after="20"/>
              <w:ind w:left="20"/>
              <w:jc w:val="both"/>
            </w:pPr>
            <w:r>
              <w:rPr>
                <w:rFonts w:ascii="Times New Roman"/>
                <w:b w:val="false"/>
                <w:i w:val="false"/>
                <w:color w:val="000000"/>
                <w:sz w:val="20"/>
              </w:rPr>
              <w:t>
 </w:t>
            </w:r>
          </w:p>
          <w:bookmarkEnd w:id="218"/>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ауылдық округ</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19"/>
          <w:p>
            <w:pPr>
              <w:spacing w:after="20"/>
              <w:ind w:left="20"/>
              <w:jc w:val="both"/>
            </w:pPr>
            <w:r>
              <w:rPr>
                <w:rFonts w:ascii="Times New Roman"/>
                <w:b w:val="false"/>
                <w:i w:val="false"/>
                <w:color w:val="000000"/>
                <w:sz w:val="20"/>
              </w:rPr>
              <w:t>
 </w:t>
            </w:r>
          </w:p>
          <w:bookmarkEnd w:id="219"/>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Бесқұдық ауылдық округ</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20"/>
          <w:p>
            <w:pPr>
              <w:spacing w:after="20"/>
              <w:ind w:left="20"/>
              <w:jc w:val="both"/>
            </w:pPr>
            <w:r>
              <w:rPr>
                <w:rFonts w:ascii="Times New Roman"/>
                <w:b w:val="false"/>
                <w:i w:val="false"/>
                <w:color w:val="000000"/>
                <w:sz w:val="20"/>
              </w:rPr>
              <w:t>
 </w:t>
            </w:r>
          </w:p>
          <w:bookmarkEnd w:id="220"/>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Бұлақ ауылдық округ</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21"/>
          <w:p>
            <w:pPr>
              <w:spacing w:after="20"/>
              <w:ind w:left="20"/>
              <w:jc w:val="both"/>
            </w:pPr>
            <w:r>
              <w:rPr>
                <w:rFonts w:ascii="Times New Roman"/>
                <w:b w:val="false"/>
                <w:i w:val="false"/>
                <w:color w:val="000000"/>
                <w:sz w:val="20"/>
              </w:rPr>
              <w:t>
 </w:t>
            </w:r>
          </w:p>
          <w:bookmarkEnd w:id="221"/>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Волошинка ауылдық округ</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22"/>
          <w:p>
            <w:pPr>
              <w:spacing w:after="20"/>
              <w:ind w:left="20"/>
              <w:jc w:val="both"/>
            </w:pPr>
            <w:r>
              <w:rPr>
                <w:rFonts w:ascii="Times New Roman"/>
                <w:b w:val="false"/>
                <w:i w:val="false"/>
                <w:color w:val="000000"/>
                <w:sz w:val="20"/>
              </w:rPr>
              <w:t>
 </w:t>
            </w:r>
          </w:p>
          <w:bookmarkEnd w:id="222"/>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Заградовка ауылдық округ</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23"/>
          <w:p>
            <w:pPr>
              <w:spacing w:after="20"/>
              <w:ind w:left="20"/>
              <w:jc w:val="both"/>
            </w:pPr>
            <w:r>
              <w:rPr>
                <w:rFonts w:ascii="Times New Roman"/>
                <w:b w:val="false"/>
                <w:i w:val="false"/>
                <w:color w:val="000000"/>
                <w:sz w:val="20"/>
              </w:rPr>
              <w:t>
 </w:t>
            </w:r>
          </w:p>
          <w:bookmarkEnd w:id="223"/>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Заречный ауылдық округ</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24"/>
          <w:p>
            <w:pPr>
              <w:spacing w:after="20"/>
              <w:ind w:left="20"/>
              <w:jc w:val="both"/>
            </w:pPr>
            <w:r>
              <w:rPr>
                <w:rFonts w:ascii="Times New Roman"/>
                <w:b w:val="false"/>
                <w:i w:val="false"/>
                <w:color w:val="000000"/>
                <w:sz w:val="20"/>
              </w:rPr>
              <w:t>
 </w:t>
            </w:r>
          </w:p>
          <w:bookmarkEnd w:id="224"/>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Ильинка ауылдық округ</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25"/>
          <w:p>
            <w:pPr>
              <w:spacing w:after="20"/>
              <w:ind w:left="20"/>
              <w:jc w:val="both"/>
            </w:pPr>
            <w:r>
              <w:rPr>
                <w:rFonts w:ascii="Times New Roman"/>
                <w:b w:val="false"/>
                <w:i w:val="false"/>
                <w:color w:val="000000"/>
                <w:sz w:val="20"/>
              </w:rPr>
              <w:t>
 </w:t>
            </w:r>
          </w:p>
          <w:bookmarkEnd w:id="225"/>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Корнеевка ауылдық округ</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26"/>
          <w:p>
            <w:pPr>
              <w:spacing w:after="20"/>
              <w:ind w:left="20"/>
              <w:jc w:val="both"/>
            </w:pPr>
            <w:r>
              <w:rPr>
                <w:rFonts w:ascii="Times New Roman"/>
                <w:b w:val="false"/>
                <w:i w:val="false"/>
                <w:color w:val="000000"/>
                <w:sz w:val="20"/>
              </w:rPr>
              <w:t>
 </w:t>
            </w:r>
          </w:p>
          <w:bookmarkEnd w:id="226"/>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Николаевка ауылдық округ</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27"/>
          <w:p>
            <w:pPr>
              <w:spacing w:after="20"/>
              <w:ind w:left="20"/>
              <w:jc w:val="both"/>
            </w:pPr>
            <w:r>
              <w:rPr>
                <w:rFonts w:ascii="Times New Roman"/>
                <w:b w:val="false"/>
                <w:i w:val="false"/>
                <w:color w:val="000000"/>
                <w:sz w:val="20"/>
              </w:rPr>
              <w:t>
 </w:t>
            </w:r>
          </w:p>
          <w:bookmarkEnd w:id="227"/>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Петровка ауылдық округ</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28"/>
          <w:p>
            <w:pPr>
              <w:spacing w:after="20"/>
              <w:ind w:left="20"/>
              <w:jc w:val="both"/>
            </w:pPr>
            <w:r>
              <w:rPr>
                <w:rFonts w:ascii="Times New Roman"/>
                <w:b w:val="false"/>
                <w:i w:val="false"/>
                <w:color w:val="000000"/>
                <w:sz w:val="20"/>
              </w:rPr>
              <w:t>
 </w:t>
            </w:r>
          </w:p>
          <w:bookmarkEnd w:id="228"/>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Покровка ауылдық округ</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29"/>
          <w:p>
            <w:pPr>
              <w:spacing w:after="20"/>
              <w:ind w:left="20"/>
              <w:jc w:val="both"/>
            </w:pPr>
            <w:r>
              <w:rPr>
                <w:rFonts w:ascii="Times New Roman"/>
                <w:b w:val="false"/>
                <w:i w:val="false"/>
                <w:color w:val="000000"/>
                <w:sz w:val="20"/>
              </w:rPr>
              <w:t>
 </w:t>
            </w:r>
          </w:p>
          <w:bookmarkEnd w:id="229"/>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Спасовка ауылдық округ</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30"/>
          <w:p>
            <w:pPr>
              <w:spacing w:after="20"/>
              <w:ind w:left="20"/>
              <w:jc w:val="both"/>
            </w:pPr>
            <w:r>
              <w:rPr>
                <w:rFonts w:ascii="Times New Roman"/>
                <w:b w:val="false"/>
                <w:i w:val="false"/>
                <w:color w:val="000000"/>
                <w:sz w:val="20"/>
              </w:rPr>
              <w:t>
 </w:t>
            </w:r>
          </w:p>
          <w:bookmarkEnd w:id="230"/>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Тораңғұл ауылдық округ</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31"/>
          <w:p>
            <w:pPr>
              <w:spacing w:after="20"/>
              <w:ind w:left="20"/>
              <w:jc w:val="both"/>
            </w:pPr>
            <w:r>
              <w:rPr>
                <w:rFonts w:ascii="Times New Roman"/>
                <w:b w:val="false"/>
                <w:i w:val="false"/>
                <w:color w:val="000000"/>
                <w:sz w:val="20"/>
              </w:rPr>
              <w:t>
 </w:t>
            </w:r>
          </w:p>
          <w:bookmarkEnd w:id="231"/>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ауылдық округ</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32"/>
          <w:p>
            <w:pPr>
              <w:spacing w:after="20"/>
              <w:ind w:left="20"/>
              <w:jc w:val="both"/>
            </w:pPr>
            <w:r>
              <w:rPr>
                <w:rFonts w:ascii="Times New Roman"/>
                <w:b w:val="false"/>
                <w:i w:val="false"/>
                <w:color w:val="000000"/>
                <w:sz w:val="20"/>
              </w:rPr>
              <w:t>
 </w:t>
            </w:r>
          </w:p>
          <w:bookmarkEnd w:id="232"/>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Ясновка ауылдық округ</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w:t>
            </w:r>
            <w:r>
              <w:br/>
            </w:r>
            <w:r>
              <w:rPr>
                <w:rFonts w:ascii="Times New Roman"/>
                <w:b w:val="false"/>
                <w:i w:val="false"/>
                <w:color w:val="000000"/>
                <w:sz w:val="20"/>
              </w:rPr>
              <w:t xml:space="preserve">
Есіл ауданы мәслихатының </w:t>
            </w:r>
            <w:r>
              <w:br/>
            </w:r>
            <w:r>
              <w:rPr>
                <w:rFonts w:ascii="Times New Roman"/>
                <w:b w:val="false"/>
                <w:i w:val="false"/>
                <w:color w:val="000000"/>
                <w:sz w:val="20"/>
              </w:rPr>
              <w:t>
2013 жылғы 20 желтоқсандағы</w:t>
            </w:r>
            <w:r>
              <w:br/>
            </w:r>
            <w:r>
              <w:rPr>
                <w:rFonts w:ascii="Times New Roman"/>
                <w:b w:val="false"/>
                <w:i w:val="false"/>
                <w:color w:val="000000"/>
                <w:sz w:val="20"/>
              </w:rPr>
              <w:t>
N 25/145 шешіміне 5-қосымша</w:t>
            </w:r>
          </w:p>
        </w:tc>
      </w:tr>
    </w:tbl>
    <w:p>
      <w:pPr>
        <w:spacing w:after="0"/>
        <w:ind w:left="0"/>
        <w:jc w:val="left"/>
      </w:pPr>
      <w:r>
        <w:rPr>
          <w:rFonts w:ascii="Times New Roman"/>
          <w:b/>
          <w:i w:val="false"/>
          <w:color w:val="000000"/>
        </w:rPr>
        <w:t xml:space="preserve"> 2015 жылға арналған бюджеттік бағдарламалар шеңберінде Есіл ауданының ауылдық округтері бойынша шығыстары</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2"/>
        <w:gridCol w:w="1620"/>
        <w:gridCol w:w="1620"/>
        <w:gridCol w:w="4401"/>
        <w:gridCol w:w="34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 жылға сомасы (мың теңге)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153 861</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153 861</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153 861</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Алматы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8 397</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Амангелді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8975</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Бесқұдық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8964</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Бұлақ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9088</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Волошинка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Заградовка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8891</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Заречный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11195</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Ильинка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8797</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Корнеевка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9710</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Николаевка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9980</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Петровка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8525</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Покровка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9619</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Спасовка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8042</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Тораңғұл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8683</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Явленка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17468</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Ясновка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8387</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2 273</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2 273</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2 273</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Амангелді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Волошинка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Покровка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Тораңғұл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Бесқұдық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кеңістік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13 647</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13 647</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мәдени-демалыс жұмысын қолдау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13 647</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Корнеевка селолық мәдениет үйі</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7 228</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Ясновка селолық мәдениет үйі</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6 419</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Өзгелер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24 387</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24 387</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"Өңірлерді дамыту" Бағдарламасы аясында өңірлерді экономикалық дамыту жәрдемдесу бойынша шараларды жүзеге асыру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24 387</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Алматы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Амангелді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Бесқұдық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1 128</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Бұлақ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Волошинка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1 049</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Заградовка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1 520</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Заречный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1 395</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Ильинка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1 650</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Корнеевка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2 278</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Николаевка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1 502</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Петровка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1 628</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Покровка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2 146</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Спасовка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Тораңғұл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Явленка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5 099</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Ясновка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233"/>
          <w:p>
            <w:pPr>
              <w:spacing w:after="20"/>
              <w:ind w:left="20"/>
              <w:jc w:val="both"/>
            </w:pPr>
            <w:r>
              <w:rPr>
                <w:rFonts w:ascii="Times New Roman"/>
                <w:b w:val="false"/>
                <w:i w:val="false"/>
                <w:color w:val="000000"/>
                <w:sz w:val="20"/>
              </w:rPr>
              <w:t>
Солтүстік Қазақстан облысы </w:t>
            </w:r>
            <w:r>
              <w:br/>
            </w:r>
            <w:r>
              <w:rPr>
                <w:rFonts w:ascii="Times New Roman"/>
                <w:b w:val="false"/>
                <w:i w:val="false"/>
                <w:color w:val="000000"/>
                <w:sz w:val="20"/>
              </w:rPr>
              <w:t xml:space="preserve">
Есіл ауданы мәслихатының </w:t>
            </w:r>
            <w:r>
              <w:br/>
            </w:r>
            <w:r>
              <w:rPr>
                <w:rFonts w:ascii="Times New Roman"/>
                <w:b w:val="false"/>
                <w:i w:val="false"/>
                <w:color w:val="000000"/>
                <w:sz w:val="20"/>
              </w:rPr>
              <w:t>
2013 жылғы 20 желтоқсандағы</w:t>
            </w:r>
            <w:r>
              <w:br/>
            </w:r>
            <w:r>
              <w:rPr>
                <w:rFonts w:ascii="Times New Roman"/>
                <w:b w:val="false"/>
                <w:i w:val="false"/>
                <w:color w:val="000000"/>
                <w:sz w:val="20"/>
              </w:rPr>
              <w:t>
N 25/145 шешіміне 6-қосымша</w:t>
            </w:r>
          </w:p>
          <w:bookmarkEnd w:id="233"/>
        </w:tc>
      </w:tr>
    </w:tbl>
    <w:p>
      <w:pPr>
        <w:spacing w:after="0"/>
        <w:ind w:left="0"/>
        <w:jc w:val="left"/>
      </w:pPr>
      <w:r>
        <w:rPr>
          <w:rFonts w:ascii="Times New Roman"/>
          <w:b/>
          <w:i w:val="false"/>
          <w:color w:val="000000"/>
        </w:rPr>
        <w:t xml:space="preserve"> 2016 жылға арналған бюджеттік бағдарламалар шеңберінде Есіл ауданының ауылдық округтері бойынша шығыстары</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2"/>
        <w:gridCol w:w="1620"/>
        <w:gridCol w:w="1620"/>
        <w:gridCol w:w="4401"/>
        <w:gridCol w:w="34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2016 жылға сомасы (мың теңге)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155 400</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155 400</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155 400</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Алматы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8 482</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Амангелді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9064</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Бесқұдық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9053</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Бұлақ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9179</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Волошинка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9232</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Заградовка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8980</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Заречный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11307</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Ильинка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8885</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Корнеевка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9807</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Николаевка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10079</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Петровка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8611</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Покровка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9715</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Спасовка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8122</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Тораңғұл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8770</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Явленка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17643</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Ясновка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2 296</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2 296</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2 296</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ауылдық округ</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Волошинка ауылдық округ</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Покровка ауылдық округ</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Тораңғұл ауылдық округ</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Бесқұдық ауылдық округ</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кеңістік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13 783</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13 783</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мәдени-демалыс жұмысын қолдау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13 783</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Корнеевка селолық мәдениет үйі</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7 300</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Ясновка селолық мәдениет үйі</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6 483</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Өзгелер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24 387</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24 387</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"Өңірлерді дамыту" Бағдарламасы аясында өңірлерді экономикалық дамыту жәрдемдесу бойынша шараларды жүзеге асыру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24 387</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Алматы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Амангелді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Бесқұдық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1 128</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Бұлақ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Волошинка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1 049</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Заградовка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1 520</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Заречный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1 395</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Ильинка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1 650</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Корнеевка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2 278</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Николаевка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1 502</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Петровка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1 628</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Покровка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2 146</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Спасовка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Тораңғұл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Явленка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5 099</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Ясновка ауылдық округ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34"/>
          <w:p>
            <w:pPr>
              <w:spacing w:after="20"/>
              <w:ind w:left="20"/>
              <w:jc w:val="both"/>
            </w:pPr>
            <w:r>
              <w:rPr>
                <w:rFonts w:ascii="Times New Roman"/>
                <w:b w:val="false"/>
                <w:i w:val="false"/>
                <w:color w:val="000000"/>
                <w:sz w:val="20"/>
              </w:rPr>
              <w:t>
Солтүстік Қазақстан облысы </w:t>
            </w:r>
            <w:r>
              <w:br/>
            </w:r>
            <w:r>
              <w:rPr>
                <w:rFonts w:ascii="Times New Roman"/>
                <w:b w:val="false"/>
                <w:i w:val="false"/>
                <w:color w:val="000000"/>
                <w:sz w:val="20"/>
              </w:rPr>
              <w:t xml:space="preserve">
Есіл ауданы мәслихатының </w:t>
            </w:r>
            <w:r>
              <w:br/>
            </w:r>
            <w:r>
              <w:rPr>
                <w:rFonts w:ascii="Times New Roman"/>
                <w:b w:val="false"/>
                <w:i w:val="false"/>
                <w:color w:val="000000"/>
                <w:sz w:val="20"/>
              </w:rPr>
              <w:t>
2013 жылғы 20 желтоқсандағы</w:t>
            </w:r>
            <w:r>
              <w:br/>
            </w:r>
            <w:r>
              <w:rPr>
                <w:rFonts w:ascii="Times New Roman"/>
                <w:b w:val="false"/>
                <w:i w:val="false"/>
                <w:color w:val="000000"/>
                <w:sz w:val="20"/>
              </w:rPr>
              <w:t>
N 25/145 шешіміне 7-қосымша</w:t>
            </w:r>
          </w:p>
          <w:bookmarkEnd w:id="234"/>
        </w:tc>
      </w:tr>
    </w:tbl>
    <w:p>
      <w:pPr>
        <w:spacing w:after="0"/>
        <w:ind w:left="0"/>
        <w:jc w:val="left"/>
      </w:pPr>
      <w:r>
        <w:rPr>
          <w:rFonts w:ascii="Times New Roman"/>
          <w:b/>
          <w:i w:val="false"/>
          <w:color w:val="000000"/>
        </w:rPr>
        <w:t xml:space="preserve"> 2014 жылға арналған бюджетті атқару барысында секвестрге жатпайтын жергілікті бюджеттік бағдарламалар</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4"/>
        <w:gridCol w:w="3214"/>
        <w:gridCol w:w="3214"/>
        <w:gridCol w:w="43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білім беру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35"/>
          <w:p>
            <w:pPr>
              <w:spacing w:after="20"/>
              <w:ind w:left="20"/>
              <w:jc w:val="both"/>
            </w:pPr>
            <w:r>
              <w:rPr>
                <w:rFonts w:ascii="Times New Roman"/>
                <w:b w:val="false"/>
                <w:i w:val="false"/>
                <w:color w:val="000000"/>
                <w:sz w:val="20"/>
              </w:rPr>
              <w:t xml:space="preserve">
Солтүстік Қазақстан облысы </w:t>
            </w:r>
            <w:r>
              <w:br/>
            </w:r>
            <w:r>
              <w:rPr>
                <w:rFonts w:ascii="Times New Roman"/>
                <w:b w:val="false"/>
                <w:i w:val="false"/>
                <w:color w:val="000000"/>
                <w:sz w:val="20"/>
              </w:rPr>
              <w:t xml:space="preserve">
Есіл ауданы мәслихатының </w:t>
            </w:r>
            <w:r>
              <w:br/>
            </w:r>
            <w:r>
              <w:rPr>
                <w:rFonts w:ascii="Times New Roman"/>
                <w:b w:val="false"/>
                <w:i w:val="false"/>
                <w:color w:val="000000"/>
                <w:sz w:val="20"/>
              </w:rPr>
              <w:t>
2013 жылғы 20 желтоқсандағы</w:t>
            </w:r>
            <w:r>
              <w:br/>
            </w:r>
            <w:r>
              <w:rPr>
                <w:rFonts w:ascii="Times New Roman"/>
                <w:b w:val="false"/>
                <w:i w:val="false"/>
                <w:color w:val="000000"/>
                <w:sz w:val="20"/>
              </w:rPr>
              <w:t>
№ 25/145 шешіміне 8-қосымша</w:t>
            </w:r>
          </w:p>
          <w:bookmarkEnd w:id="235"/>
        </w:tc>
      </w:tr>
    </w:tbl>
    <w:p>
      <w:pPr>
        <w:spacing w:after="0"/>
        <w:ind w:left="0"/>
        <w:jc w:val="left"/>
      </w:pPr>
      <w:r>
        <w:rPr>
          <w:rFonts w:ascii="Times New Roman"/>
          <w:b/>
          <w:i w:val="false"/>
          <w:color w:val="000000"/>
        </w:rPr>
        <w:t xml:space="preserve"> 2013 қаржылық жыл бойы республикалық және облыстық бюджеттерден бөлінген нысаналы трансферттерді қаржылық жыл басында қалыптасқан қаражаттың бос қалдықтары есебінен қайтару</w:t>
      </w:r>
    </w:p>
    <w:p>
      <w:pPr>
        <w:spacing w:after="0"/>
        <w:ind w:left="0"/>
        <w:jc w:val="both"/>
      </w:pPr>
      <w:r>
        <w:rPr>
          <w:rFonts w:ascii="Times New Roman"/>
          <w:b w:val="false"/>
          <w:i w:val="false"/>
          <w:color w:val="ff0000"/>
          <w:sz w:val="28"/>
        </w:rPr>
        <w:t xml:space="preserve">     Ескерту. Шешім 8-қосымшамен толықтырылды - Солтүстік Қазақстан облысы Есіл ауданы мәслихатының 18.02.2014 </w:t>
      </w:r>
      <w:r>
        <w:rPr>
          <w:rFonts w:ascii="Times New Roman"/>
          <w:b w:val="false"/>
          <w:i w:val="false"/>
          <w:color w:val="ff0000"/>
          <w:sz w:val="28"/>
        </w:rPr>
        <w:t>N 28/163</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ff0000"/>
          <w:sz w:val="28"/>
        </w:rPr>
        <w:t>
 </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4"/>
        <w:gridCol w:w="2002"/>
        <w:gridCol w:w="2002"/>
        <w:gridCol w:w="3237"/>
        <w:gridCol w:w="3585"/>
      </w:tblGrid>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3 177,7</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3 177,7</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Пайдалнылмаған (толық пайдаланылмаған) трансферттерді қайтару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3 177,7</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