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f6fda" w14:textId="f2f6f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Барлық білім беру ұйымдарының күндізгі оқу нысаны бойынша білім алушылары 
мен тәрбиеленушілеріне 2014 жылы қоғамдық  көлікте (таксиден басқа) жеңілдікпен жол жүрулері туралы</w:t>
      </w:r>
    </w:p>
    <w:p>
      <w:pPr>
        <w:spacing w:after="0"/>
        <w:ind w:left="0"/>
        <w:jc w:val="both"/>
      </w:pPr>
      <w:r>
        <w:rPr>
          <w:rFonts w:ascii="Times New Roman"/>
          <w:b w:val="false"/>
          <w:i w:val="false"/>
          <w:color w:val="000000"/>
          <w:sz w:val="28"/>
        </w:rPr>
        <w:t>Солтүстік Қазақстан облысы Есіл ауданы мәслихатының 2013 жылғы 20 желтоқсандағы N 25/149 шешімі. Солтүстік Қазақстан облысының Әділет департаментінде 2014 жылғы 22 қаңтарда N 2507 болып тіркелді</w:t>
      </w:r>
    </w:p>
    <w:p>
      <w:pPr>
        <w:spacing w:after="0"/>
        <w:ind w:left="0"/>
        <w:jc w:val="both"/>
      </w:pPr>
      <w:bookmarkStart w:name="z1" w:id="0"/>
      <w:r>
        <w:rPr>
          <w:rFonts w:ascii="Times New Roman"/>
          <w:b w:val="false"/>
          <w:i w:val="false"/>
          <w:color w:val="000000"/>
          <w:sz w:val="28"/>
        </w:rPr>
        <w:t>
      «Білім туралы» Қазақстан Республикасының 2007 жылғы 27 шілдедегі заңының 6-бабы 1-тармағының </w:t>
      </w:r>
      <w:r>
        <w:rPr>
          <w:rFonts w:ascii="Times New Roman"/>
          <w:b w:val="false"/>
          <w:i w:val="false"/>
          <w:color w:val="000000"/>
          <w:sz w:val="28"/>
        </w:rPr>
        <w:t>2) тармақшасына</w:t>
      </w:r>
      <w:r>
        <w:rPr>
          <w:rFonts w:ascii="Times New Roman"/>
          <w:b w:val="false"/>
          <w:i w:val="false"/>
          <w:color w:val="000000"/>
          <w:sz w:val="28"/>
        </w:rPr>
        <w:t>, 47-бабының 4-тармағының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Есіл ауданының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Явленка селосының меншік нысаны мен ведомстволық бағыныстылығына қарамастан, барлық білім беру ұйымдарының күндізгі оқу нысаны бойынша білім алушылары мен тәрбиеленушілеріне 2014 жылы қоғамдық көлікте (таксиден басқа) жеңілдікпен жол жүрулеріне құқық берілсін: </w:t>
      </w:r>
      <w:r>
        <w:br/>
      </w:r>
      <w:r>
        <w:rPr>
          <w:rFonts w:ascii="Times New Roman"/>
          <w:b w:val="false"/>
          <w:i w:val="false"/>
          <w:color w:val="000000"/>
          <w:sz w:val="28"/>
        </w:rPr>
        <w:t>
      1) бірінші сыныптан төртінші сыныпқа дейінгіні қоса алғанда - тегін жол жүру;</w:t>
      </w:r>
      <w:r>
        <w:br/>
      </w:r>
      <w:r>
        <w:rPr>
          <w:rFonts w:ascii="Times New Roman"/>
          <w:b w:val="false"/>
          <w:i w:val="false"/>
          <w:color w:val="000000"/>
          <w:sz w:val="28"/>
        </w:rPr>
        <w:t>
      2) бесінші сыныптан он бірінші сыныпқа дейінгіні қоса алғанда - қолданыстағы тарифтің 50 пайызын төлеу түрінде.</w:t>
      </w:r>
      <w:r>
        <w:br/>
      </w:r>
      <w:r>
        <w:rPr>
          <w:rFonts w:ascii="Times New Roman"/>
          <w:b w:val="false"/>
          <w:i w:val="false"/>
          <w:color w:val="000000"/>
          <w:sz w:val="28"/>
        </w:rPr>
        <w:t>
</w:t>
      </w:r>
      <w:r>
        <w:rPr>
          <w:rFonts w:ascii="Times New Roman"/>
          <w:b w:val="false"/>
          <w:i w:val="false"/>
          <w:color w:val="000000"/>
          <w:sz w:val="28"/>
        </w:rPr>
        <w:t>
      2. Осы шешім бірінші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Солтүстік Қазақстан облысының</w:t>
      </w:r>
      <w:r>
        <w:br/>
      </w:r>
      <w:r>
        <w:rPr>
          <w:rFonts w:ascii="Times New Roman"/>
          <w:b w:val="false"/>
          <w:i w:val="false"/>
          <w:color w:val="000000"/>
          <w:sz w:val="28"/>
        </w:rPr>
        <w:t>
</w:t>
      </w:r>
      <w:r>
        <w:rPr>
          <w:rFonts w:ascii="Times New Roman"/>
          <w:b w:val="false"/>
          <w:i/>
          <w:color w:val="000000"/>
          <w:sz w:val="28"/>
        </w:rPr>
        <w:t>      Есіл ауданы мәслихатының</w:t>
      </w:r>
      <w:r>
        <w:br/>
      </w:r>
      <w:r>
        <w:rPr>
          <w:rFonts w:ascii="Times New Roman"/>
          <w:b w:val="false"/>
          <w:i w:val="false"/>
          <w:color w:val="000000"/>
          <w:sz w:val="28"/>
        </w:rPr>
        <w:t>
</w:t>
      </w:r>
      <w:r>
        <w:rPr>
          <w:rFonts w:ascii="Times New Roman"/>
          <w:b w:val="false"/>
          <w:i/>
          <w:color w:val="000000"/>
          <w:sz w:val="28"/>
        </w:rPr>
        <w:t>      сессия төрағасы                            В. Шкодин</w:t>
      </w:r>
    </w:p>
    <w:p>
      <w:pPr>
        <w:spacing w:after="0"/>
        <w:ind w:left="0"/>
        <w:jc w:val="both"/>
      </w:pPr>
      <w:r>
        <w:rPr>
          <w:rFonts w:ascii="Times New Roman"/>
          <w:b w:val="false"/>
          <w:i/>
          <w:color w:val="000000"/>
          <w:sz w:val="28"/>
        </w:rPr>
        <w:t>      Солтүстік Қазақстан облысының</w:t>
      </w:r>
      <w:r>
        <w:br/>
      </w:r>
      <w:r>
        <w:rPr>
          <w:rFonts w:ascii="Times New Roman"/>
          <w:b w:val="false"/>
          <w:i w:val="false"/>
          <w:color w:val="000000"/>
          <w:sz w:val="28"/>
        </w:rPr>
        <w:t>
</w:t>
      </w:r>
      <w:r>
        <w:rPr>
          <w:rFonts w:ascii="Times New Roman"/>
          <w:b w:val="false"/>
          <w:i/>
          <w:color w:val="000000"/>
          <w:sz w:val="28"/>
        </w:rPr>
        <w:t>      Есіл ауданы мәслихатының хатшысы           Т. Мұқашев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