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763" w14:textId="f4f6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Солтүстік Қазақстан облысы Жамбыл ауданында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2013 жылғы 6 ақпандағы N 18 қаулысы. Солтүстік Қазақстан облысының Әділет департаментінде 2013 жылғы 27 ақпанда N 2192 болып тіркелді. Күші жойылды (Солтүстік Қазақстан облысы Жамбыл ауданы әкімінің аппараты 29.12.2014 N 8.1.5-2/1111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Жамбыл ауданы әкімінің аппараты 29.12.2014 N 8.1.5-2/1111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Солтүстік Қазақстан облысы Жамбыл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2013 жылы қоғамдық жұмыстардың түрлері, көлемдері мен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«Жамбыл ауданының жұмыспен қамту және әлеуметтік бағдарламалар бөлімі» мемлекеттік мекемесі жұмыссыз азаматтарды қоғамдық жұмыстарға жолдауын бекітілген Тізімге сәйкес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Қоғамдық жұмыстарға сұраныс және ұсыныс: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мәлімделген қажеттілігінің саны – 180 жұмыс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қажеттілігінің саны – 180 жұмыс 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Ақылы қоғамдық жұмыстардағы жұмыссыздардың еңбегінің төлемі «2013-2015 жылдарға арналған республикалық бюджет туралы» Қазақстан Республикасының 2012 жылғы 23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 аз айлық еңбекақы мөлшерінде жергілікті бюджет қаражатынан жүргізілсін.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Қоғамдық жұмыстардың жағдайлары екі демалыс күнімен (сенбі, жексенбі) жұмыс аптасының ұзақтығы 5 күн болып анықталады, сегіз сағаттық жұмыс күні, түскі үзіліс 1 сағат, жұмысшылар мен жұмыс берушілер 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жасалатын еңбек шартымен қарастырылатын еңбегінің жағдайларын есепке алумен жұмыс уақытын ұйымдастырудың икемді нысандары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Еңбекті қорғау және техника қауіпсіздігі бойынша нұсқаулық, арнайы киіммен, құралдармен және жабдықтармен қамтамасыз ету Қазақстан Республикасының заңнамасына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Солтүстік Қазақстан облысы Жамбыл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«2010 жылға Солтүстік Қазақстан облысы Жамбыл ауданында ақылы қоғамдық жұмыстарды ұйымдастыру туралы» 2010 жылғы 07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2011 жылғы 05 қаңтардағы № 13-7-139 тіркелген, 2011 жылғы 14 қаңтардағы № 2 «Ауыл арайы» және «Сельская новь»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«Солтүстік Қазақстан облысы Жамбыл ауданында ақылы қоғамдық жұмыстарды ұйымдастыру туралы» 2010 жылдың 7 желтоқсанындағы № 287 аудан әкімдік қаулысына толықтырулар енгізу туралы» 2011 жылғы 10 тамызындағы 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2011 жылғы 09 қыркүйекте № 13-7-157 тіркелген, 2011 жылғы 30 қыркүйекте № 43 «Ауыл арайы» және «Сельская новь» газеттерінде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«Солтүстік Қазақстан облысы Жамбыл ауданында ақылы қоғамдық жұмыстарды ұйымдастыру туралы» 2010 жылдың 7 желтоқсанындағы № 287 аудан әкімдік қаулысына өзгертулер енгізу туралы» 2012 жылдың 04 қаңтарындағы 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2011 жылғы 27 қантарында № 13-7-169 тіркелген, 2012 жылғы 10 ақпанда № 7 «Ауыл арайы» және «Сельская новь»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Солтүстік Қазақстан облысы Жамбыл аудан әкімінің орынбасары Е.К.Багеновқа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алғаш ресми жарияланған күннен кейн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9"/>
        <w:gridCol w:w="3321"/>
      </w:tblGrid>
      <w:tr>
        <w:trPr>
          <w:trHeight w:val="30" w:hRule="atLeast"/>
        </w:trPr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«Жамбыл аудандық 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жылдың 5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Солтүстiк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Әдiлет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Әдiлет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жылдың 5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Сот актілерін орындау департаменті»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жылдың 6 ақпаны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Ғ.И. Багенова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Н.А. Рязанцева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Р.А. Базылов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06 ақпандағы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қаулысымен бекітілген </w:t>
            </w:r>
          </w:p>
          <w:bookmarkEnd w:id="1"/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Ұйымдардың, қоғамдық жұмыстардың түрлерінің, мөлшерлерінің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098"/>
        <w:gridCol w:w="2854"/>
        <w:gridCol w:w="5654"/>
        <w:gridCol w:w="489"/>
        <w:gridCol w:w="460"/>
        <w:gridCol w:w="257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түрі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көлемі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(ай)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«Архангелка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шақырым көшелерді жинау, 20 дана ағаш отырғызу, 100 шаршы метрлік гүлзарлар бөлу, 200 метр шіліктерді суару және кесу, 20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3.Үй шаруашылығын тіркеуде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- 18 іс. 18 жасқа дейінгі балалары бар отбасыларға істі қалыптастыру - 120 іс. Алушылар саны.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метрлік зират, 1000 шаршы метр қоқыс үйінділері.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 әктеу, 100 шаршы метр обой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«Баянауыл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 және көркейтуде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шақырым көшелерді жинау, 20 дана ағаш отырғызу, 100 шаршы метрлік гүлзарлар бөлу, 250 метр шіліктерді суару және кесу, 20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метрлік кіре беріс жолдарын жөндеу.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тіркеуде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көгалдандыруда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метрлік зират, 1000 шаршы метр қоқыс үйінділері.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Селолық округінің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 әктеу, 200 шаршы метр түс қағаз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- 8 іс. 18 жасқа дейінгі балалары бар отбасыларға істі қалыптастыру - 160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«Благовещенка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шақырым көшелерді жинау, 40 дана ағаш отырғызу, 300 шаршы метрлік гүлзарлар бөлу, 500 метр шіліктерді суару және кесу, 60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Мұз қалашықтарын салуда қосалқы жұмыстарды орындау.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кірпіштерінен мұз қалашықтарын салу - 2000 дана, 20х30х40 сантиметр көлемінде, 8 дана мұз мүсіндерін жасау үшін қорабын және оларды қармен тығыздау.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- 135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- 600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шаршы метр зират, 3000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Селолық округінің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 әктеу, 400 шаршы метр түс қағаз жапсыру, 21 дана әйнектерді тығындау және сырлау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Қаңғырған иттерді аулауда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дана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Оралмандарды қабылдау және жайластыру жөнінде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бекітілген квотасына сәйкес оралмандарды қабылдау.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шақырым көшелерді жинау, 15 дана ағаш отырғызу, 110 шаршы метрлік гүлзарлар бөлу, 150 метр шіліктерді суару және кесу, 25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метрлік зират, 1000 шаршы метр қоқыс үйінділері.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Селолық округінің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шаршы метр түс қағаз жапсыру, 6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- 28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- 280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«Железный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шақырым көшелерді жинау, 15 дана ағаш отырғызу, 110 шаршы метрлік гүлзарлар бөлу, 150 метр шіліктерді суару және кесу, 30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метрлік зират, 1000 шаршы метр қоқыс үйінділері.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Богатое селосында иесіз қалған мектеп ғимаратын күзетуде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344,7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«Казанка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шақырым көшелерді жинау, 20 дана ағаш отырғызу, 90 шаршы метрлік гүлзарлар бөлу, 120 метр шіліктерді суару және кесу, 25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метрлік зират, 1000 шаршы метр қоқыс үйінділері.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«Қайранкөл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шақырым көшелерді жинау, 35 дана ағаш отырғызу, 180 шаршы метрлік гүлзарлар бөлу, 140 метр шіліктерді суару және кесу, 40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- 45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- 160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аппаратының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шаршы метр обой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«Кладбинка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шақырым көшелерді жинау, 20 дана ағаш отырғызу, 110 шаршы метрлік гүлзарлар бөлу, 110 метр шіліктерді суару және кесу, 25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 зират,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- 5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- 85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аппаратының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250 шаршы метр түс қағаз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шақырым көшелерді жинау, 20 дана ағаш отырғызу, 110 шаршы метрлік гүлзарлар бөлу, 150 метр шіліктерді суару және кесу, 30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метрлі зират,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округінің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шаршы метр обой жапсыру, 10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«Мирный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шақырым көшелерді жинау, 20 дана ағаш отырғызу, 100 шаршы метрлік гүлзарлар бөлу, 130 метр шіліктерді суару және кесу, 25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5.З 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шаршы метр зират,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шаршы метр түс қағаз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«Новорыбинка селолық округі әкімінің аппараты» мемлекеттік мекемесі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шақырым көшелерді жинау, 15 дана ағаш отырғызу, 50 шаршы метрлік гүлзарлар бөлу, 200 метр шіліктерді суару және кесу, 40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 зират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- 10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- 70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шаршы метр түс қағаз жапсыру, 9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«Озерный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шақырым көшелерді жинау, 20 дана ағаш отырғызу, 85 шаршы метрлік гүлзарлар бөлу, 100 метр шіліктерді суару және кесу, 20 дана бұтақтарды және ағаштарды арамен кесу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 зират, 1500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- 8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- 75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аппаратының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шаршы метр түс қағаз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шақырым көшелерді жинау, 20 дана ағаш отырғызу, 150 шаршы метрлік гүлзарлар бөлу, 100 метр шіліктерді суару және кесу, 25 дана бұтақтарды және ағаштарды арамен кесу, Буденное селосынан трасса жанынан 8 метр шіліктерді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шаршы метр зират,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аппаратының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 әктеу, 350 шаршы метр түс қағаз жапсыру, 10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«Преснов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шақырым көшелерді жинау, 40 дана ағаш отырғызу, 400 шаршы метрлік гүлзарлар бөлу, 500 метр шіліктерді суару және кесу, 30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Қаңғырған иттерді аулауда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дана.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 жөндеу үстінде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қалашықтарын жасауда қосалқы жұмыстарды орындау.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кірпіштерінен мұз қалашықтарын салу 6000 дана, 20х30х40 сантиметр көлемінде, 20 дана мұз мүсіндерін жасау үшін қорабын орнату және оларды қармен тығындау.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АӘК алушылардан істі қалыптастыру - 200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істі қалыптастыру - 460 іс.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Халықтың аз қамтамасыз етілген жіктері және жалғыз басты қарттарға, қоныс аударған оралмандарға, селолық округі әкім аппаратының ғимараты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шаршы метрлі зират, 5000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Селолық округ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 әктеу, 500 шаршы метр түс қағаз жапсыру, 12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Оралмандарды қабылдауға және жайластыруға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бекітілген квотасына сәйкес оралмандарды қабылдау.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«Пресноредут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шақырым көшелерді жинау, 15 дана ағаш отырғызу, 90 шаршы метрлік гүлзарлар бөлу, 25 метр шіліктерді суару және кесу, 12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метрлі зират,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 әктеу, 200 аршы метр обой жапсыру, 7 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«Троицкий селолық округі әкімінің аппараты»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көгалдандыруға және көркейтуге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шақырым көшелерді жинау, 10 дана ағаш отырғызу, 90 шаршы метрлік гүлзарлар бөлу, 20 метр шіліктерді суару және кесу, 10 дана бұтақтарды және ағаштарды арамен кесу.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ағымдағы жөндеуге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 аппаратының ғимаратын жылыту үшін отын дайындауға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текше метрлік отын дайындау, үю, тасу, жару.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шаруашылығын тіркеуге және шаруашылық кітаптарын құрастыруға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ауланы аралау.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Зираттарды, қоқыс жинайтын жерлерді көгалдандыруға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метрлі зират, 1000 шаршы метр қоқыс жинайтын жерлер.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Селолық округі әкім ғимаратын жөндеу және қысқа дайындалу бойынша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шаршы метр әктеу, 200 шаршы метр түс қағаз жапсыру, 8 дана әйнектерді тығындау және сырлау.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Солтүстiк Қазақстан облысының Әдiлет департаменті Жамбыл ауданының Әдiлет басқармасы»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мүліктерді тіркеуде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істі қалыптастыру.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аудандық мұрағаты» мемлекеттік мекемесі.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 дайындығына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хат-хабарлар.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ауданының жұмыспен қамту және әлеуметтік бағдарламалар бөлімі» мемлекеттік мекемесі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 істі қалыптастыру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Мүгедектердің орталықтандырылған ақпараттық жүйе банкі қоры жұмысына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адам.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Жамбыл аумақтық бөлімі сот актілерін орындау бойынша» мемлекеттік мекемесі филиалы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жұмысында, өндірісте тігуге, хат-хабарларды жеткізуге көмек көрсету.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бірлік хат-хабарлар.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