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59e3" w14:textId="cba5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Жамбыл ауданының аудандық бюджеті туралы"
аудандық мәслихаттың 2012 жылғы 20 желтоқсандағы N 11/1 шешіміне 
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2013 жылғы 10 қыркүйектегі N 18/1 шешімі. Солтүстік Қазақстан облысының Әділет департаментінде 2013 жылғы 24 қыркүйекте N 2366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«Нормативтік құқықтық актілер туралы»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Жамбыл ауданының аудандық бюджеті туралы» аудандық мәслихаттың 2012 жылғы 20 желтоқсандағы № 11/1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16 қаңтар № 2066 тіркелген, 2013 жылғы 1 ақпандағы «Ауыл арайы» газетінде, 2013 жылғы 1 ақпандағы «Сельская новь» газетінде жарияланған),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жылдарға, соның ішінде 2013 жылға арналған Жамбыл ауданының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2 724 678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273 732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2 444 446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2 831 960,1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20 896,8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24 105,8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2 705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(профицит) – -130 883,9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130 883,9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23 368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қолданылатын қалдықтары – 110 724,9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13),14)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баспана кезегінде тұрғандарға тұрғын үй салуға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жергілікті атқарушы органдардың штаттық санын арттыруға – 3 581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жергілікті атқарушы органдардың штаттық санын арттыруға – 423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нақты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                      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 тыс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ХVІІІ сессиясының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Шатохина                                Б.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«Жамбыл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 ММ басшысы     С. Садвоқасова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10 қыркүйек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18/1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Жамбыл ауданының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973"/>
        <w:gridCol w:w="8973"/>
        <w:gridCol w:w="2133"/>
      </w:tblGrid>
      <w:tr>
        <w:trPr>
          <w:trHeight w:val="11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2 724 678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273 732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пайдаланғаннан түскен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адамдардан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2 444 446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2 444 446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2 444 446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33"/>
        <w:gridCol w:w="8758"/>
        <w:gridCol w:w="241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2 831 960,1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238 397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қызметін қамтамасыз ету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19 839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бюджетін орындау және ауданның (облыстық маңызы бар қала)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дамыту,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шегіндегі іс-шаралар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 төтенше жағдайларын алдын алу және жою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органдары құрылмаған елді мекендерде, аудандық (қалалық) ауқымда дала өрттерін сөндіру және алдын алу бойынша іс-шаралар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2 178 611,2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1 955 039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1 692 609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мекемелерінде білім беру жүйесін ақпараттандыру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ұйымдары үшін оқулықтар, оқу әдістемелік жинақтарын сатып алу және жеткізу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шығындары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223 572,2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223 572,2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мекендерінде тұратын денсаулық сақтау, білім беру, әлеуметтік қамтамасыз ету, мәдениет, спорт және ветеринария мамандарына отын сатып алу үшін Қазақстан Республикасының Заңнамасына сәйкес әлеуметтік көмек көрсету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 оңалту бағдарламасына сәйкес мұқтаж болған мүгедектерді арнайы гигиеналық құралдармен қамтамасыз ету және ым-қимыл мамандарының қызметтерін ұсыну, жеке көмекшілер беру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 саласында мемлекеттік саясатты іске асыру жөніндегі қызметтер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шегінде объектілерді жөндеу және абаттандыру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инфрақұрылымдарды жобалау, дамыту, жайластыру және (немесе) сатып алу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санитариямен қамтамасыз ету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мәдениет, тілдерді дамыту, дене шынықтыру және спорт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деңгейде спорттық жарыстарын өткiзу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мәдениет, тілдерді дамыту, дене шынықтыру және спорт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мәдениет, тілдерді дамыту, дене шынықтыру және спорт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шығындары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66 541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саласындағы мемлекеттік саясатты іске асыру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 жөніндегі шараларды іске асыру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жер-шаруашылық орналастыру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селолардың, селолық округтердiң шекарасын белгiлеу кезiнде жүргiзiлетiн жерге орналастырулар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Эпизоотияларға қарсы іс-шараларды жүргізу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селоларда, селолық округтерде автомобиль жолдарының жұмыс істеуін қамтамасыз ету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жергілікті атқарушы органның қоры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міндеттерін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сальдо: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түсім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-130 883,9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 тапшылығын қаржыландыру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130 883,9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 органдарының жоғары тұрған бюджет алдында қарыздарын өтеу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18/1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селолық округтері бойынша 2013 жылға шығындар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93"/>
        <w:gridCol w:w="8853"/>
        <w:gridCol w:w="19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сипатты мемлекеттiк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137 167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шегінде объектілерді жөндеу және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селолардағы, селолық округтерде 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есебінен 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