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09c9" w14:textId="52a0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Жамбыл ауданының аудандық бюджеті туралы" аудандық мәслихаттың 2012 жылғы 20 желтоқсандағы N 11/1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мәслихатының 2013 жылғы 21 қазандағы N 20/1 шешімі. Солтүстік Қазақстан облысының Әділет департаментінде 2013 жылғы 30 қазанда N 2382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«Нормативтік құқықтық актілер туралы»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Жамбыл ауданының аудандық бюджеті туралы» Жамбыл аудандық мәслихаттың 2012 жылғы 20 желтоқсандағы № 11/1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16 қаңтар № 2066 тіркелген, 2013 жылғы 1 ақпандағы «Ауыл арайы» газетінде, 2013 жылғы 1 ақпан «Сельская новь» газетінде жарияланған),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2013-2015 жылдарға, соның ішінде 2013 жылға арналған Жамбыл ауданының аудандық бюджеті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2 715 433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273 732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5 615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2 416 701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2 822 715,1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11 482,8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13 720,8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2 705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2 705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(профицит) – - 121 469,9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121 469,9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2 238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қолданылатын қалдықтары – 110 724,9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мамандарды әлеуметтік қолдау шараларын іске асыруға – 3 880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тармақшасы алынып тасталынсын;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2013 жылға арналған аудандық бюджетте мамандарды әлеуметтік қолдау шараларын жүзеге асыру үшін республикалық бюджеттен бюджеттік кредиттер есептелсін – 12 983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Жамбыл ауданы Айтуар селосында 80 орынға арналған мектеп құрылысына – 150 377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аудандық                            Жамбыл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кезектен тыс                   мәслихаттың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сессиясының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Л. Шатохина                                Б. 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«Жамбыл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ММ басшысы              Н. Березанева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2013 жылғы 21 қазан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21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20/1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 № 11/1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Жамбыл ауданының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13"/>
        <w:gridCol w:w="9273"/>
        <w:gridCol w:w="21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2 715 433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меншікке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ішкі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пайдаланғаннан түскен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салықтар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мәнді іс-әрекеттерді жасағаны және (немесе) құжаттар бергені үшін оған уәкілеттігі бар мемлекеттік органдар немесе лауазымды адамдардан алынатын міндетті төлемдер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11 167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түсуі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2 416 701.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басқару органдарынан алынатын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2 416 701.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2 416 701.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13"/>
        <w:gridCol w:w="8973"/>
        <w:gridCol w:w="23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2 822 715,1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252 316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61 784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149 231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кент,село, селолық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135 319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шегіндегі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 төтенше жағдайларын алдын алу және жою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2 184 133,2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1 967 395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1 703 609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мекемелерінде білім беру жүйесін ақпараттандыру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мемлекеттік білім беру ұйымдары үшін оқулықтар, оқу әдістемелік жинақтарын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216 738,2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216 738,2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22 939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мекендерінде тұратын денсаулық сақтау, білім беру, әлеуметтік қамтамасыз ету, мәдениет, спорт және ветеринария мамандарына отын сатып алу үшін Қазақстан Республикасының Заңнамасына сәйкес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20 047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жеке оңалту бағдарламасына сәйкес мұқтаж болған мүгедектерді арнайы гигиеналық құралдармен қамтамасыз ету және ым-қимыл мамандарының қызметтерін ұсыну, жеке көмекшілер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 саласында мемлекеттік саясатты іске асыру жөніндегі қызметтер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және басқа да әлеуметтік төлемдерді есептеу, төлеу және жеткізу бойынша қызметтерге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жерлейтін орындарды күту және туысы жоқ адамдарды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санитариямен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96 737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саясатты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шаруашылық және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ұстап, құртуды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 жөніндегі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жер-шаруашылық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селолардың, селолық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Эпизоотияларға қарсы іс-шараларды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құрылыс,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кенттерде,селоларда, селолық округтерде 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шегінде өңірлерді экономикалық дамытуға жәрдемдесу бойынша шараларды іске асыру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шығындары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313,7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және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13 720,8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 активтерімен операциялар бойынша сальдо: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түсім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-121 469,9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Бюджет тапшылығын қаржыландыру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121 469,9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қолданылатын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қалған бюджет қаражатының қалдықтары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