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318e" w14:textId="26f3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Жамбыл ауданының аудандық бюджеті туралы" аудандық мәслихаттың 2012 жылғы 20 желтоқсандағы N 11/1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2013 жылғы 10 желтоқсандағы N 22/1 шешімі. Солтүстік Қазақстан облысының Әділет департаментінде 2013 жылғы 13 желтоқсанда N 2447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«Нормативтік құқықтық актілер туралы»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Жамбыл ауданының аудандық бюджеті туралы» аудандық мәслихаттың 2012 жылғы 20 желтоқсандағы № 11/1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16 қаңтар № 2066 тіркелген, 2013 жылғы 1 ақпан «Ауыл арайы», 2013 жылғы 1 ақпан «Сельская новь» газеттерінде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2 712 148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273 023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6 324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2 413 416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2 819 430,1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11 482,8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13 720,8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2 705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-121 469,9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121 469,9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қолданылатын қалдықтары – 110 724,9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7), 8)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2011 жылғы 26 шілдедегі Қазақстан Республикасы Үкіметінің «Өңірлерді дамыту» Бағдарламасын бекіту туралы»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бағдарламасы аясында өңірлердің экономикалық дамуына жәрдемдесу жөніндегі шараларды іске асыруға – 16 893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мамандарды әлеуметтік қолдау шараларын іске асыруға – 3 822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жетім баланы (жетім балаларды) және ата-аналарының қамқорынсыз қалған баланы (балаларды) күтіп-ұстауға қорғаншыларына ай сайынғы ақшалай қаражат төлемдеріне – 6 520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білім беру ұйымдарының тәрбиешілеріне біліктілік санаты үшін қосымша төлеу мөлшерін ұлғайтуға – 29 189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                      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 тыс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«Жамбыл аудандық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ММ басшысы                   Н. Березанева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10 желтоқсан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22/1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Жамбыл ауданының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913"/>
        <w:gridCol w:w="8773"/>
        <w:gridCol w:w="1953"/>
      </w:tblGrid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2 712 148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пайдаланғаннан түскен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адамдардан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773"/>
        <w:gridCol w:w="8353"/>
        <w:gridCol w:w="243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2 819 430,1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251 798,7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жағдайларын алдын алу және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ауқымда дала өрттерін сөндіру және алдын алу бойынша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2 185 286,2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1 968 760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1 706 328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мекемелерінде білім беру жүйесін ақпараттандыру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мекендерінде тұратын денсаулық сақтау, білім беру, әлеуметтік қамтамасыз ету, мәдениет, спорт және ветеринария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 саласында мемлекеттік саясатты іске асыру жөніндегі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санитариямен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 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орналастыру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селолардың, селолық округтердiң шекарасын белгiлеу кезiнде жүргiзiлетiн жерге орналастырулар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селоларда, селолық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-121 469,9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121 469,9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22/1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округтері бойынша 2013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33"/>
        <w:gridCol w:w="873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мемлекеттiк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шегінде объектілерді жөндеу және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селолардағы, селолық округтердегі 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село, селолық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есебінен 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