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0ce3" w14:textId="d2a0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Жамбыл ауданының аудандық бюджеті туралы</w:t>
      </w:r>
    </w:p>
    <w:p>
      <w:pPr>
        <w:spacing w:after="0"/>
        <w:ind w:left="0"/>
        <w:jc w:val="both"/>
      </w:pPr>
      <w:r>
        <w:rPr>
          <w:rFonts w:ascii="Times New Roman"/>
          <w:b w:val="false"/>
          <w:i w:val="false"/>
          <w:color w:val="000000"/>
          <w:sz w:val="28"/>
        </w:rPr>
        <w:t>Солтүстік Қазақстан облысы Жамбыл ауданының мәслихатының 2013 жылғы 23 желтоқсандағы N 23/1 шешімі. Солтүстік Қазақстан облысының Әділет департаментінде 2014 жылғы 20 қаңтарда N 2498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қосымшаларға</w:t>
      </w:r>
      <w:r>
        <w:rPr>
          <w:rFonts w:ascii="Times New Roman"/>
          <w:b w:val="false"/>
          <w:i w:val="false"/>
          <w:color w:val="000000"/>
          <w:sz w:val="28"/>
        </w:rPr>
        <w:t xml:space="preserve"> сәйкес, «2014-2016 жылдарға, соның ішінде 2014 жылға арналған Жамбыл ауданының аудандық бюджеті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2 637 757,2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282 200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–7 659,7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46 834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2 301 063,5 мың теңге;</w:t>
      </w:r>
      <w:r>
        <w:br/>
      </w:r>
      <w:r>
        <w:rPr>
          <w:rFonts w:ascii="Times New Roman"/>
          <w:b w:val="false"/>
          <w:i w:val="false"/>
          <w:color w:val="000000"/>
          <w:sz w:val="28"/>
        </w:rPr>
        <w:t>
</w:t>
      </w:r>
      <w:r>
        <w:rPr>
          <w:rFonts w:ascii="Times New Roman"/>
          <w:b w:val="false"/>
          <w:i w:val="false"/>
          <w:color w:val="000000"/>
          <w:sz w:val="28"/>
        </w:rPr>
        <w:t>
      2) шығындар – 2 643 768,1 мың теңге ;</w:t>
      </w:r>
      <w:r>
        <w:br/>
      </w:r>
      <w:r>
        <w:rPr>
          <w:rFonts w:ascii="Times New Roman"/>
          <w:b w:val="false"/>
          <w:i w:val="false"/>
          <w:color w:val="000000"/>
          <w:sz w:val="28"/>
        </w:rPr>
        <w:t>
</w:t>
      </w:r>
      <w:r>
        <w:rPr>
          <w:rFonts w:ascii="Times New Roman"/>
          <w:b w:val="false"/>
          <w:i w:val="false"/>
          <w:color w:val="000000"/>
          <w:sz w:val="28"/>
        </w:rPr>
        <w:t>
      3) таза бюджеттік кредиттеу – 7 312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10 414,9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3 103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3 000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3 000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-16 322,8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16 322,8 мың теңге:</w:t>
      </w:r>
      <w:r>
        <w:br/>
      </w:r>
      <w:r>
        <w:rPr>
          <w:rFonts w:ascii="Times New Roman"/>
          <w:b w:val="false"/>
          <w:i w:val="false"/>
          <w:color w:val="000000"/>
          <w:sz w:val="28"/>
        </w:rPr>
        <w:t>
</w:t>
      </w:r>
      <w:r>
        <w:rPr>
          <w:rFonts w:ascii="Times New Roman"/>
          <w:b w:val="false"/>
          <w:i w:val="false"/>
          <w:color w:val="000000"/>
          <w:sz w:val="28"/>
        </w:rPr>
        <w:t>
      қарыздар түсімі – 10 386 мың теңге;</w:t>
      </w:r>
      <w:r>
        <w:br/>
      </w:r>
      <w:r>
        <w:rPr>
          <w:rFonts w:ascii="Times New Roman"/>
          <w:b w:val="false"/>
          <w:i w:val="false"/>
          <w:color w:val="000000"/>
          <w:sz w:val="28"/>
        </w:rPr>
        <w:t>
</w:t>
      </w:r>
      <w:r>
        <w:rPr>
          <w:rFonts w:ascii="Times New Roman"/>
          <w:b w:val="false"/>
          <w:i w:val="false"/>
          <w:color w:val="000000"/>
          <w:sz w:val="28"/>
        </w:rPr>
        <w:t>
      қарыздарды өтеу – 3 103 мың теңге;</w:t>
      </w:r>
      <w:r>
        <w:br/>
      </w:r>
      <w:r>
        <w:rPr>
          <w:rFonts w:ascii="Times New Roman"/>
          <w:b w:val="false"/>
          <w:i w:val="false"/>
          <w:color w:val="000000"/>
          <w:sz w:val="28"/>
        </w:rPr>
        <w:t>
      бюджет қаражаттарының қолданылатын қалдықтары – 9 039,8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Жамбыл аудандық мәслихатының 19.11.2014 </w:t>
      </w:r>
      <w:r>
        <w:rPr>
          <w:rFonts w:ascii="Times New Roman"/>
          <w:b w:val="false"/>
          <w:i w:val="false"/>
          <w:color w:val="000000"/>
          <w:sz w:val="28"/>
        </w:rPr>
        <w:t>N 33/1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бюджеттің кірістері Қазақстан Республикасы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 түсімдері есебінен құрастыру арқылы белгіленсін:</w:t>
      </w:r>
      <w:r>
        <w:br/>
      </w:r>
      <w:r>
        <w:rPr>
          <w:rFonts w:ascii="Times New Roman"/>
          <w:b w:val="false"/>
          <w:i w:val="false"/>
          <w:color w:val="000000"/>
          <w:sz w:val="28"/>
        </w:rPr>
        <w:t>
      1) әлеуметтік салық;</w:t>
      </w:r>
      <w:r>
        <w:br/>
      </w:r>
      <w:r>
        <w:rPr>
          <w:rFonts w:ascii="Times New Roman"/>
          <w:b w:val="false"/>
          <w:i w:val="false"/>
          <w:color w:val="000000"/>
          <w:sz w:val="28"/>
        </w:rPr>
        <w:t>
      2) жеке және заңды тұлғалар, дара кәсіпкерлер мүлкіне салынатын салық;</w:t>
      </w:r>
      <w:r>
        <w:br/>
      </w:r>
      <w:r>
        <w:rPr>
          <w:rFonts w:ascii="Times New Roman"/>
          <w:b w:val="false"/>
          <w:i w:val="false"/>
          <w:color w:val="000000"/>
          <w:sz w:val="28"/>
        </w:rPr>
        <w:t>
      3) жер салығы;</w:t>
      </w:r>
      <w:r>
        <w:br/>
      </w:r>
      <w:r>
        <w:rPr>
          <w:rFonts w:ascii="Times New Roman"/>
          <w:b w:val="false"/>
          <w:i w:val="false"/>
          <w:color w:val="000000"/>
          <w:sz w:val="28"/>
        </w:rPr>
        <w:t>
      4) бірыңғай жер салығы;</w:t>
      </w:r>
      <w:r>
        <w:br/>
      </w:r>
      <w:r>
        <w:rPr>
          <w:rFonts w:ascii="Times New Roman"/>
          <w:b w:val="false"/>
          <w:i w:val="false"/>
          <w:color w:val="000000"/>
          <w:sz w:val="28"/>
        </w:rPr>
        <w:t>
      5) көлік құралдарына салық;</w:t>
      </w:r>
      <w:r>
        <w:br/>
      </w:r>
      <w:r>
        <w:rPr>
          <w:rFonts w:ascii="Times New Roman"/>
          <w:b w:val="false"/>
          <w:i w:val="false"/>
          <w:color w:val="000000"/>
          <w:sz w:val="28"/>
        </w:rPr>
        <w:t xml:space="preserve">
      6) акциздер: </w:t>
      </w:r>
      <w:r>
        <w:br/>
      </w:r>
      <w:r>
        <w:rPr>
          <w:rFonts w:ascii="Times New Roman"/>
          <w:b w:val="false"/>
          <w:i w:val="false"/>
          <w:color w:val="000000"/>
          <w:sz w:val="28"/>
        </w:rPr>
        <w:t>
      бензинге (авияциялық бензинді қоспағанда) және дизель отынына акциздер;</w:t>
      </w:r>
      <w:r>
        <w:br/>
      </w:r>
      <w:r>
        <w:rPr>
          <w:rFonts w:ascii="Times New Roman"/>
          <w:b w:val="false"/>
          <w:i w:val="false"/>
          <w:color w:val="000000"/>
          <w:sz w:val="28"/>
        </w:rPr>
        <w:t>
      7) жер учаскелерді пайдаланғаны үшін төлемақы;</w:t>
      </w:r>
      <w:r>
        <w:br/>
      </w:r>
      <w:r>
        <w:rPr>
          <w:rFonts w:ascii="Times New Roman"/>
          <w:b w:val="false"/>
          <w:i w:val="false"/>
          <w:color w:val="000000"/>
          <w:sz w:val="28"/>
        </w:rPr>
        <w:t>
      8) дара кәсіпкерлердің мемлекеттік тіркегені үшін алым;</w:t>
      </w:r>
      <w:r>
        <w:br/>
      </w:r>
      <w:r>
        <w:rPr>
          <w:rFonts w:ascii="Times New Roman"/>
          <w:b w:val="false"/>
          <w:i w:val="false"/>
          <w:color w:val="000000"/>
          <w:sz w:val="28"/>
        </w:rPr>
        <w:t>
      9) қызметін жекелеген түрлерімен айналысу құқығы үшін лицензиялық алым;</w:t>
      </w:r>
      <w:r>
        <w:br/>
      </w:r>
      <w:r>
        <w:rPr>
          <w:rFonts w:ascii="Times New Roman"/>
          <w:b w:val="false"/>
          <w:i w:val="false"/>
          <w:color w:val="000000"/>
          <w:sz w:val="28"/>
        </w:rPr>
        <w:t>
      10) заңды тұлғалардың мемлекеттік тіркеу және филиалдар мен өкілдіктерді есептік тіркегені, сондай-ақ қайта тіркегені үшін алым;</w:t>
      </w:r>
      <w:r>
        <w:br/>
      </w:r>
      <w:r>
        <w:rPr>
          <w:rFonts w:ascii="Times New Roman"/>
          <w:b w:val="false"/>
          <w:i w:val="false"/>
          <w:color w:val="000000"/>
          <w:sz w:val="28"/>
        </w:rPr>
        <w:t>
      11) жылжымалы мүлік кепілін және кеменің немесе жасалып жатқан кеменің ипотекасын мемлекеттік тіркеугені үшін алым;</w:t>
      </w:r>
      <w:r>
        <w:br/>
      </w:r>
      <w:r>
        <w:rPr>
          <w:rFonts w:ascii="Times New Roman"/>
          <w:b w:val="false"/>
          <w:i w:val="false"/>
          <w:color w:val="000000"/>
          <w:sz w:val="28"/>
        </w:rPr>
        <w:t>
      12) көлік құралдарын мемлекеттік тіркегені, сондай-ақ оларды қайта тіркегені үшін алым;</w:t>
      </w:r>
      <w:r>
        <w:br/>
      </w:r>
      <w:r>
        <w:rPr>
          <w:rFonts w:ascii="Times New Roman"/>
          <w:b w:val="false"/>
          <w:i w:val="false"/>
          <w:color w:val="000000"/>
          <w:sz w:val="28"/>
        </w:rPr>
        <w:t>
      13) жылжымайтын мүлікке құқықтарды мемлекеттік тіркегені үшін алым;</w:t>
      </w:r>
      <w:r>
        <w:br/>
      </w:r>
      <w:r>
        <w:rPr>
          <w:rFonts w:ascii="Times New Roman"/>
          <w:b w:val="false"/>
          <w:i w:val="false"/>
          <w:color w:val="000000"/>
          <w:sz w:val="28"/>
        </w:rPr>
        <w:t>
      14) республикалық бюджет есебіне жазылатын консулдық алымнан және мемлекеттік баждан басқа мемлекеттік баж.</w:t>
      </w:r>
      <w:r>
        <w:br/>
      </w:r>
      <w:r>
        <w:rPr>
          <w:rFonts w:ascii="Times New Roman"/>
          <w:b w:val="false"/>
          <w:i w:val="false"/>
          <w:color w:val="000000"/>
          <w:sz w:val="28"/>
        </w:rPr>
        <w:t>
</w:t>
      </w:r>
      <w:r>
        <w:rPr>
          <w:rFonts w:ascii="Times New Roman"/>
          <w:b w:val="false"/>
          <w:i w:val="false"/>
          <w:color w:val="000000"/>
          <w:sz w:val="28"/>
        </w:rPr>
        <w:t>
      3. Аудандық бюджеттің кірісі келесі салықтық емес түсімдер есебінен қалыптасатыны белгіленсін:</w:t>
      </w:r>
      <w:r>
        <w:br/>
      </w:r>
      <w:r>
        <w:rPr>
          <w:rFonts w:ascii="Times New Roman"/>
          <w:b w:val="false"/>
          <w:i w:val="false"/>
          <w:color w:val="000000"/>
          <w:sz w:val="28"/>
        </w:rPr>
        <w:t>
      1) мемлекеттік меншікте тұрған мүлкін жалға беруден түсетін кірістер;</w:t>
      </w:r>
      <w:r>
        <w:br/>
      </w:r>
      <w:r>
        <w:rPr>
          <w:rFonts w:ascii="Times New Roman"/>
          <w:b w:val="false"/>
          <w:i w:val="false"/>
          <w:color w:val="000000"/>
          <w:sz w:val="28"/>
        </w:rPr>
        <w:t xml:space="preserve">
      2) жергілікті бюджеттен қаржыландырылатын мемлекеттік мекемелерге салынатын өзге де айыппұлдар, өсімпұлдар, санкциялар, өндіріп алулар; </w:t>
      </w:r>
      <w:r>
        <w:br/>
      </w:r>
      <w:r>
        <w:rPr>
          <w:rFonts w:ascii="Times New Roman"/>
          <w:b w:val="false"/>
          <w:i w:val="false"/>
          <w:color w:val="000000"/>
          <w:sz w:val="28"/>
        </w:rPr>
        <w:t>
      3) жергілікті бюджетке басқа да салыққа жатпайтын түсімдер;</w:t>
      </w:r>
      <w:r>
        <w:br/>
      </w:r>
      <w:r>
        <w:rPr>
          <w:rFonts w:ascii="Times New Roman"/>
          <w:b w:val="false"/>
          <w:i w:val="false"/>
          <w:color w:val="000000"/>
          <w:sz w:val="28"/>
        </w:rPr>
        <w:t>
</w:t>
      </w:r>
      <w:r>
        <w:rPr>
          <w:rFonts w:ascii="Times New Roman"/>
          <w:b w:val="false"/>
          <w:i w:val="false"/>
          <w:color w:val="000000"/>
          <w:sz w:val="28"/>
        </w:rPr>
        <w:t>
      4. Аудандық бюджеттің кірісі негізгі капиталды сатудан түсетін түсімдер есебінен қалыптастырылатыны белгіленсін:</w:t>
      </w:r>
      <w:r>
        <w:br/>
      </w:r>
      <w:r>
        <w:rPr>
          <w:rFonts w:ascii="Times New Roman"/>
          <w:b w:val="false"/>
          <w:i w:val="false"/>
          <w:color w:val="000000"/>
          <w:sz w:val="28"/>
        </w:rPr>
        <w:t xml:space="preserve">
      жергілікті бюджеттен қаржыландырылатын, мемлекеттік мекемелерге бекітілген мүліктерді сатудан түсімдер; </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5. 2014 жылға арналған облыстық бюджеттен бюджеттік субвенциялар - 2 037 616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6. 2014 жылға арналған жергілікті атқарушы органның қоры 1 915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Жамбыл аудандық мәслихатының 16.04.2014 </w:t>
      </w:r>
      <w:r>
        <w:rPr>
          <w:rFonts w:ascii="Times New Roman"/>
          <w:b w:val="false"/>
          <w:i w:val="false"/>
          <w:color w:val="000000"/>
          <w:sz w:val="28"/>
        </w:rPr>
        <w:t>N 27/1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Ауылдық елді мекендерде тұратын және жұмыс істейтін мемлекеттік денсаулық сақтау, әлеуметтік қамсыздандыру, білім, мәдениет, спорт және ветеринария ұйымдарының мамандарына отын сатып алу үшін бюджет қаражаты есебінен көмек қарастырылсын. </w:t>
      </w:r>
      <w:r>
        <w:br/>
      </w:r>
      <w:r>
        <w:rPr>
          <w:rFonts w:ascii="Times New Roman"/>
          <w:b w:val="false"/>
          <w:i w:val="false"/>
          <w:color w:val="000000"/>
          <w:sz w:val="28"/>
        </w:rPr>
        <w:t>
</w:t>
      </w:r>
      <w:r>
        <w:rPr>
          <w:rFonts w:ascii="Times New Roman"/>
          <w:b w:val="false"/>
          <w:i w:val="false"/>
          <w:color w:val="000000"/>
          <w:sz w:val="28"/>
        </w:rPr>
        <w:t xml:space="preserve">
      8. Ауылдық елді мекендерде тұратын және жұмыс істейтін мемлекеттік денсаулық сақтау, әлеуметтік қамсыздандыру, білім, мәдениет, спорт және ветеринария мамандарына қызметтің осы түрлерімен қала жағдайында айналысатын мамандардың айлық ақыларымен салыстырғанда кемінде жиырма бес пайызға жоғары айлықақылар мен тарифтік ставкалар орнатылсын. </w:t>
      </w:r>
      <w:r>
        <w:br/>
      </w:r>
      <w:r>
        <w:rPr>
          <w:rFonts w:ascii="Times New Roman"/>
          <w:b w:val="false"/>
          <w:i w:val="false"/>
          <w:color w:val="000000"/>
          <w:sz w:val="28"/>
        </w:rPr>
        <w:t>
</w:t>
      </w:r>
      <w:r>
        <w:rPr>
          <w:rFonts w:ascii="Times New Roman"/>
          <w:b w:val="false"/>
          <w:i w:val="false"/>
          <w:color w:val="000000"/>
          <w:sz w:val="28"/>
        </w:rPr>
        <w:t>
      9. Бюджеттік салаланың қызметкерлеріне толық көлемде жалақының төленуі қамтамасыз етілсін.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4 қосымшаға</w:t>
      </w:r>
      <w:r>
        <w:rPr>
          <w:rFonts w:ascii="Times New Roman"/>
          <w:b w:val="false"/>
          <w:i w:val="false"/>
          <w:color w:val="000000"/>
          <w:sz w:val="28"/>
        </w:rPr>
        <w:t xml:space="preserve"> сәйкес 2014 жылға арналған жергілікті бюджетті атқару үдерісінде, жергілікті бюджеттік бағдарламалар қысқартылуға жатпайтыны белгіленсін.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5 қосымшаға</w:t>
      </w:r>
      <w:r>
        <w:rPr>
          <w:rFonts w:ascii="Times New Roman"/>
          <w:b w:val="false"/>
          <w:i w:val="false"/>
          <w:color w:val="000000"/>
          <w:sz w:val="28"/>
        </w:rPr>
        <w:t xml:space="preserve"> сәйкес 2014 жылға Жамбыл ауданының селолық округтері бойынша бюджеттік шығындар қарастырылсын.</w:t>
      </w:r>
      <w:r>
        <w:br/>
      </w:r>
      <w:r>
        <w:rPr>
          <w:rFonts w:ascii="Times New Roman"/>
          <w:b w:val="false"/>
          <w:i w:val="false"/>
          <w:color w:val="000000"/>
          <w:sz w:val="28"/>
        </w:rPr>
        <w:t>
</w:t>
      </w:r>
      <w:r>
        <w:rPr>
          <w:rFonts w:ascii="Times New Roman"/>
          <w:b w:val="false"/>
          <w:i w:val="false"/>
          <w:color w:val="000000"/>
          <w:sz w:val="28"/>
        </w:rPr>
        <w:t>
      12. 2014 жылға арналған аудандық бюджетте республикалық бюджеттен келесі көлемде нысаналы трансферттері қарастырылсын, соның ішінде:</w:t>
      </w:r>
      <w:r>
        <w:br/>
      </w:r>
      <w:r>
        <w:rPr>
          <w:rFonts w:ascii="Times New Roman"/>
          <w:b w:val="false"/>
          <w:i w:val="false"/>
          <w:color w:val="000000"/>
          <w:sz w:val="28"/>
        </w:rPr>
        <w:t>
      1) мектепке дейінгі білім беру ұйымдарында мемлекеттік білім беру тапсырысын жүзеге асыруға – 110 451 мың теңге;</w:t>
      </w:r>
      <w:r>
        <w:br/>
      </w:r>
      <w:r>
        <w:rPr>
          <w:rFonts w:ascii="Times New Roman"/>
          <w:b w:val="false"/>
          <w:i w:val="false"/>
          <w:color w:val="000000"/>
          <w:sz w:val="28"/>
        </w:rPr>
        <w:t>
      2) жалпы орта білім және негізгі орта білім берудің мемлекеттік мекемелерінің химия кабинеттерін оқу жабдықтарымен жабдықтауға – 8 194 мың теңге;</w:t>
      </w:r>
      <w:r>
        <w:br/>
      </w:r>
      <w:r>
        <w:rPr>
          <w:rFonts w:ascii="Times New Roman"/>
          <w:b w:val="false"/>
          <w:i w:val="false"/>
          <w:color w:val="000000"/>
          <w:sz w:val="28"/>
        </w:rPr>
        <w:t>
      3) үш деңгейлі жүйе бойынша біліктілігін арттырудан өткен мұғалімдердің еңбекақыларын көтеруге – 18 544 мың теңге;</w:t>
      </w:r>
      <w:r>
        <w:br/>
      </w:r>
      <w:r>
        <w:rPr>
          <w:rFonts w:ascii="Times New Roman"/>
          <w:b w:val="false"/>
          <w:i w:val="false"/>
          <w:color w:val="000000"/>
          <w:sz w:val="28"/>
        </w:rPr>
        <w:t>
      4) мемлекеттік атаулы әлеуметтік көмекті төлеуге – 5 160 мың теңге;</w:t>
      </w:r>
      <w:r>
        <w:br/>
      </w:r>
      <w:r>
        <w:rPr>
          <w:rFonts w:ascii="Times New Roman"/>
          <w:b w:val="false"/>
          <w:i w:val="false"/>
          <w:color w:val="000000"/>
          <w:sz w:val="28"/>
        </w:rPr>
        <w:t>
      5) 18 жасқа дейін балаларға мемлекеттік жәрдемақылар төлеуге – 1 381 мың теңге;</w:t>
      </w:r>
      <w:r>
        <w:br/>
      </w:r>
      <w:r>
        <w:rPr>
          <w:rFonts w:ascii="Times New Roman"/>
          <w:b w:val="false"/>
          <w:i w:val="false"/>
          <w:color w:val="000000"/>
          <w:sz w:val="28"/>
        </w:rPr>
        <w:t>
      6) жергілікті бюджеттерден қаржыландырылатын еңбектің ерекше жағдайындағы мемлекеттік қызметші емес мемлекеттік мекемелердегі, сондай-ақ мемлекеттік кәсіпорындардағы қызметкерлерінің лауазымдық ақыларына үстеме ақы төлеуге – 102 416 мың теңге</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Солтүстік Қазақстан облысы Жамбыл аудандық мәслихатының 16.04.2014 </w:t>
      </w:r>
      <w:r>
        <w:rPr>
          <w:rFonts w:ascii="Times New Roman"/>
          <w:b w:val="false"/>
          <w:i w:val="false"/>
          <w:color w:val="000000"/>
          <w:sz w:val="28"/>
        </w:rPr>
        <w:t>N 27/1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2014 жылға арналған аудандық бюджетте мамандарға 10 414,9 мың теңге сомасында әлеуметтік қолдау көрсету шараларын жүзеге асыруға арналған бюджеттік кредиттерді, соның ішінде: республикалық бюджеттен 10 386 мың теңге, жергілікті бюджеттен – 28,9 мың теңге сомалары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Жамбыл аудандық мәслихатының 16.04.2014 </w:t>
      </w:r>
      <w:r>
        <w:rPr>
          <w:rFonts w:ascii="Times New Roman"/>
          <w:b w:val="false"/>
          <w:i w:val="false"/>
          <w:color w:val="000000"/>
          <w:sz w:val="28"/>
        </w:rPr>
        <w:t>N 27/1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2014 жылға арналған аудандық бюджетте облыстық бюджеттен берілетін нысаналы трансферттер есептелсін, соның ішінде:</w:t>
      </w:r>
      <w:r>
        <w:br/>
      </w:r>
      <w:r>
        <w:rPr>
          <w:rFonts w:ascii="Times New Roman"/>
          <w:b w:val="false"/>
          <w:i w:val="false"/>
          <w:color w:val="000000"/>
          <w:sz w:val="28"/>
        </w:rPr>
        <w:t>
      1) 12 000 мың теңге – ауылдық елді мекендерді дамытуға 2013 жылғы 19 маусымдағы Қазақстан Республикасы Үкіметінің «Жұмыспен қамту 2020 Жол картасын бекіту туралы» № 636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шегінде;</w:t>
      </w:r>
      <w:r>
        <w:br/>
      </w:r>
      <w:r>
        <w:rPr>
          <w:rFonts w:ascii="Times New Roman"/>
          <w:b w:val="false"/>
          <w:i w:val="false"/>
          <w:color w:val="000000"/>
          <w:sz w:val="28"/>
        </w:rPr>
        <w:t>
      2) жұмыспен қамту 2020 жол картасы бойынша ауылдық елді мекендерді дамыту шегінде объектілерді күрделі жөндеу – 2 743 мың теңге;</w:t>
      </w:r>
      <w:r>
        <w:br/>
      </w:r>
      <w:r>
        <w:rPr>
          <w:rFonts w:ascii="Times New Roman"/>
          <w:b w:val="false"/>
          <w:i w:val="false"/>
          <w:color w:val="000000"/>
          <w:sz w:val="28"/>
        </w:rPr>
        <w:t>
      3) энзоотиялық ауруларын алдын алу және диагностикасы үшін дәрі-дәрмектерді қолдану бойынша қызмет көрсетуге – 3 105,9 мың теңге;</w:t>
      </w:r>
      <w:r>
        <w:br/>
      </w:r>
      <w:r>
        <w:rPr>
          <w:rFonts w:ascii="Times New Roman"/>
          <w:b w:val="false"/>
          <w:i w:val="false"/>
          <w:color w:val="000000"/>
          <w:sz w:val="28"/>
        </w:rPr>
        <w:t>
      4) 15 мың теңге – Казанка селосында жергілікті сумен жабдықтау көзінің құрылысына арналған жобалық-сметалық құжаттама әзірлеуге.</w:t>
      </w:r>
      <w:r>
        <w:br/>
      </w:r>
      <w:r>
        <w:rPr>
          <w:rFonts w:ascii="Times New Roman"/>
          <w:b w:val="false"/>
          <w:i w:val="false"/>
          <w:color w:val="000000"/>
          <w:sz w:val="28"/>
        </w:rPr>
        <w:t>
</w:t>
      </w:r>
      <w:r>
        <w:rPr>
          <w:rFonts w:ascii="Times New Roman"/>
          <w:b w:val="false"/>
          <w:i w:val="false"/>
          <w:color w:val="ff0000"/>
          <w:sz w:val="28"/>
        </w:rPr>
        <w:t>     Сноска. Шешім</w:t>
      </w:r>
      <w:r>
        <w:rPr>
          <w:rFonts w:ascii="Times New Roman"/>
          <w:b w:val="false"/>
          <w:i w:val="false"/>
          <w:color w:val="ff0000"/>
          <w:sz w:val="28"/>
        </w:rPr>
        <w:t xml:space="preserve"> 2), 3) тармақшаларымен толықтырылды - Солтүстік Қазақстан облысы Жамбыл аудандық мәслихатының 01.07.2014 </w:t>
      </w:r>
      <w:r>
        <w:rPr>
          <w:rFonts w:ascii="Times New Roman"/>
          <w:b w:val="false"/>
          <w:i w:val="false"/>
          <w:color w:val="000000"/>
          <w:sz w:val="28"/>
        </w:rPr>
        <w:t>N 30/1</w:t>
      </w:r>
      <w:r>
        <w:rPr>
          <w:rFonts w:ascii="Times New Roman"/>
          <w:b w:val="false"/>
          <w:i w:val="false"/>
          <w:color w:val="ff0000"/>
          <w:sz w:val="28"/>
        </w:rPr>
        <w:t xml:space="preserve"> шешімімен (01.01.2014 бастап қолданысқа енгізіледі); 4) тармақшамен толықтырылды - Солтүстік Қазақстан облысы Жамбыл аудандық мәслихатының 19.11.2014 </w:t>
      </w:r>
      <w:r>
        <w:rPr>
          <w:rFonts w:ascii="Times New Roman"/>
          <w:b w:val="false"/>
          <w:i w:val="false"/>
          <w:color w:val="000000"/>
          <w:sz w:val="28"/>
        </w:rPr>
        <w:t>N 33/1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14-1. </w:t>
      </w:r>
      <w:r>
        <w:rPr>
          <w:rFonts w:ascii="Times New Roman"/>
          <w:b w:val="false"/>
          <w:i w:val="false"/>
          <w:color w:val="000000"/>
          <w:sz w:val="28"/>
        </w:rPr>
        <w:t>8-қосымшаға</w:t>
      </w:r>
      <w:r>
        <w:rPr>
          <w:rFonts w:ascii="Times New Roman"/>
          <w:b w:val="false"/>
          <w:i w:val="false"/>
          <w:color w:val="000000"/>
          <w:sz w:val="28"/>
        </w:rPr>
        <w:t xml:space="preserve"> сәйкес аудандық бюджет шығыстары қаржылық жылдың басына қалыптасқан бюджет қаражаттарының бос қалдықтары есебінен қарастырылсын және 2013 жылы пайдаланылмаған республикалық және облыстық бюджеттердің нысаналы трансферттері қайтарылсын.</w:t>
      </w:r>
      <w:r>
        <w:br/>
      </w: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Солтүстік Қазақстан облысы Жамбыл аудандық мәслихатының 01.07.2014 </w:t>
      </w:r>
      <w:r>
        <w:rPr>
          <w:rFonts w:ascii="Times New Roman"/>
          <w:b w:val="false"/>
          <w:i w:val="false"/>
          <w:color w:val="000000"/>
          <w:sz w:val="28"/>
        </w:rPr>
        <w:t>N 30/1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15. Осы шешім 2014 жылдың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4"/>
        <w:gridCol w:w="3786"/>
      </w:tblGrid>
      <w:tr>
        <w:trPr>
          <w:trHeight w:val="30" w:hRule="atLeast"/>
        </w:trPr>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Жамбыл аудандық мәслихаттың</w:t>
            </w:r>
            <w:r>
              <w:br/>
            </w:r>
            <w:r>
              <w:rPr>
                <w:rFonts w:ascii="Times New Roman"/>
                <w:b w:val="false"/>
                <w:i w:val="false"/>
                <w:color w:val="000000"/>
                <w:sz w:val="20"/>
              </w:rPr>
              <w:t>
</w:t>
            </w:r>
            <w:r>
              <w:rPr>
                <w:rFonts w:ascii="Times New Roman"/>
                <w:b w:val="false"/>
                <w:i/>
                <w:color w:val="000000"/>
                <w:sz w:val="20"/>
              </w:rPr>
              <w:t>      кезекті ХХІІІ сессиясының төрайымы</w:t>
            </w:r>
            <w:r>
              <w:br/>
            </w:r>
            <w:r>
              <w:rPr>
                <w:rFonts w:ascii="Times New Roman"/>
                <w:b w:val="false"/>
                <w:i w:val="false"/>
                <w:color w:val="000000"/>
                <w:sz w:val="20"/>
              </w:rPr>
              <w:t>
</w:t>
            </w:r>
            <w:r>
              <w:rPr>
                <w:rFonts w:ascii="Times New Roman"/>
                <w:b w:val="false"/>
                <w:i/>
                <w:color w:val="000000"/>
                <w:sz w:val="20"/>
              </w:rPr>
              <w:t>      Жамбыл аудандық мәслихаттың</w:t>
            </w:r>
            <w:r>
              <w:br/>
            </w:r>
            <w:r>
              <w:rPr>
                <w:rFonts w:ascii="Times New Roman"/>
                <w:b w:val="false"/>
                <w:i w:val="false"/>
                <w:color w:val="000000"/>
                <w:sz w:val="20"/>
              </w:rPr>
              <w:t>
</w:t>
            </w:r>
            <w:r>
              <w:rPr>
                <w:rFonts w:ascii="Times New Roman"/>
                <w:b w:val="false"/>
                <w:i/>
                <w:color w:val="000000"/>
                <w:sz w:val="20"/>
              </w:rPr>
              <w:t>      хатшысы</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«Жамбыл аудандық экономика және</w:t>
            </w:r>
            <w:r>
              <w:br/>
            </w:r>
            <w:r>
              <w:rPr>
                <w:rFonts w:ascii="Times New Roman"/>
                <w:b w:val="false"/>
                <w:i w:val="false"/>
                <w:color w:val="000000"/>
                <w:sz w:val="20"/>
              </w:rPr>
              <w:t>
</w:t>
            </w:r>
            <w:r>
              <w:rPr>
                <w:rFonts w:ascii="Times New Roman"/>
                <w:b w:val="false"/>
                <w:i/>
                <w:color w:val="000000"/>
                <w:sz w:val="20"/>
              </w:rPr>
              <w:t>      қаржы бөлімі» ММ басшысы</w:t>
            </w:r>
            <w:r>
              <w:br/>
            </w:r>
            <w:r>
              <w:rPr>
                <w:rFonts w:ascii="Times New Roman"/>
                <w:b w:val="false"/>
                <w:i w:val="false"/>
                <w:color w:val="000000"/>
                <w:sz w:val="20"/>
              </w:rPr>
              <w:t>
</w:t>
            </w:r>
            <w:r>
              <w:rPr>
                <w:rFonts w:ascii="Times New Roman"/>
                <w:b w:val="false"/>
                <w:i/>
                <w:color w:val="000000"/>
                <w:sz w:val="20"/>
              </w:rPr>
              <w:t>      2013 жылғы 23 желтоқсан</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 Шатохина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Б. Мұсабаев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Н. Березанева</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2013 жылғы 23 желтоқсандағы</w:t>
            </w:r>
            <w:r>
              <w:br/>
            </w:r>
            <w:r>
              <w:rPr>
                <w:rFonts w:ascii="Times New Roman"/>
                <w:b w:val="false"/>
                <w:i w:val="false"/>
                <w:color w:val="000000"/>
                <w:sz w:val="20"/>
              </w:rPr>
              <w:t>
Жамбыл аудандық мәслихатының № 23/1 шешіміне</w:t>
            </w:r>
            <w:r>
              <w:br/>
            </w:r>
            <w:r>
              <w:rPr>
                <w:rFonts w:ascii="Times New Roman"/>
                <w:b w:val="false"/>
                <w:i w:val="false"/>
                <w:color w:val="000000"/>
                <w:sz w:val="20"/>
              </w:rPr>
              <w:t>
1 қосымша</w:t>
            </w:r>
          </w:p>
          <w:bookmarkEnd w:id="1"/>
        </w:tc>
      </w:tr>
    </w:tbl>
    <w:p>
      <w:pPr>
        <w:spacing w:after="0"/>
        <w:ind w:left="0"/>
        <w:jc w:val="left"/>
      </w:pPr>
      <w:r>
        <w:rPr>
          <w:rFonts w:ascii="Times New Roman"/>
          <w:b/>
          <w:i w:val="false"/>
          <w:color w:val="000000"/>
        </w:rPr>
        <w:t xml:space="preserve"> 2014 жылға арналған Жамбыл ауданының аудандық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Жамбыл аудандық мәслихатының 19.11.2014 </w:t>
      </w:r>
      <w:r>
        <w:rPr>
          <w:rFonts w:ascii="Times New Roman"/>
          <w:b w:val="false"/>
          <w:i w:val="false"/>
          <w:color w:val="ff0000"/>
          <w:sz w:val="28"/>
        </w:rPr>
        <w:t>N 33/1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182"/>
        <w:gridCol w:w="1182"/>
        <w:gridCol w:w="5860"/>
        <w:gridCol w:w="3206"/>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Санаты</w:t>
            </w:r>
          </w:p>
          <w:bookmarkEnd w:id="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3"/>
          <w:p>
            <w:pPr>
              <w:spacing w:after="20"/>
              <w:ind w:left="20"/>
              <w:jc w:val="both"/>
            </w:pPr>
            <w:r>
              <w:rPr>
                <w:rFonts w:ascii="Times New Roman"/>
                <w:b w:val="false"/>
                <w:i w:val="false"/>
                <w:color w:val="000000"/>
                <w:sz w:val="20"/>
              </w:rPr>
              <w:t>
 </w:t>
            </w:r>
          </w:p>
          <w:bookmarkEnd w:id="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2 637 757,2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4"/>
          <w:p>
            <w:pPr>
              <w:spacing w:after="20"/>
              <w:ind w:left="20"/>
              <w:jc w:val="both"/>
            </w:pPr>
            <w:r>
              <w:rPr>
                <w:rFonts w:ascii="Times New Roman"/>
                <w:b w:val="false"/>
                <w:i w:val="false"/>
                <w:color w:val="000000"/>
                <w:sz w:val="20"/>
              </w:rPr>
              <w:t>
1</w:t>
            </w:r>
          </w:p>
          <w:bookmarkEnd w:id="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5"/>
          <w:p>
            <w:pPr>
              <w:spacing w:after="20"/>
              <w:ind w:left="20"/>
              <w:jc w:val="both"/>
            </w:pPr>
            <w:r>
              <w:rPr>
                <w:rFonts w:ascii="Times New Roman"/>
                <w:b w:val="false"/>
                <w:i w:val="false"/>
                <w:color w:val="000000"/>
                <w:sz w:val="20"/>
              </w:rPr>
              <w:t>
1</w:t>
            </w:r>
          </w:p>
          <w:bookmarkEnd w:id="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6"/>
          <w:p>
            <w:pPr>
              <w:spacing w:after="20"/>
              <w:ind w:left="20"/>
              <w:jc w:val="both"/>
            </w:pPr>
            <w:r>
              <w:rPr>
                <w:rFonts w:ascii="Times New Roman"/>
                <w:b w:val="false"/>
                <w:i w:val="false"/>
                <w:color w:val="000000"/>
                <w:sz w:val="20"/>
              </w:rPr>
              <w:t>
 </w:t>
            </w:r>
          </w:p>
          <w:bookmarkEnd w:id="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7"/>
          <w:p>
            <w:pPr>
              <w:spacing w:after="20"/>
              <w:ind w:left="20"/>
              <w:jc w:val="both"/>
            </w:pPr>
            <w:r>
              <w:rPr>
                <w:rFonts w:ascii="Times New Roman"/>
                <w:b w:val="false"/>
                <w:i w:val="false"/>
                <w:color w:val="000000"/>
                <w:sz w:val="20"/>
              </w:rPr>
              <w:t>
 </w:t>
            </w:r>
          </w:p>
          <w:bookmarkEnd w:id="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8"/>
          <w:p>
            <w:pPr>
              <w:spacing w:after="20"/>
              <w:ind w:left="20"/>
              <w:jc w:val="both"/>
            </w:pPr>
            <w:r>
              <w:rPr>
                <w:rFonts w:ascii="Times New Roman"/>
                <w:b w:val="false"/>
                <w:i w:val="false"/>
                <w:color w:val="000000"/>
                <w:sz w:val="20"/>
              </w:rPr>
              <w:t>
 </w:t>
            </w:r>
          </w:p>
          <w:bookmarkEnd w:id="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меншiкке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9"/>
          <w:p>
            <w:pPr>
              <w:spacing w:after="20"/>
              <w:ind w:left="20"/>
              <w:jc w:val="both"/>
            </w:pPr>
            <w:r>
              <w:rPr>
                <w:rFonts w:ascii="Times New Roman"/>
                <w:b w:val="false"/>
                <w:i w:val="false"/>
                <w:color w:val="000000"/>
                <w:sz w:val="20"/>
              </w:rPr>
              <w:t>
 </w:t>
            </w:r>
          </w:p>
          <w:bookmarkEnd w:id="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0"/>
          <w:p>
            <w:pPr>
              <w:spacing w:after="20"/>
              <w:ind w:left="20"/>
              <w:jc w:val="both"/>
            </w:pPr>
            <w:r>
              <w:rPr>
                <w:rFonts w:ascii="Times New Roman"/>
                <w:b w:val="false"/>
                <w:i w:val="false"/>
                <w:color w:val="000000"/>
                <w:sz w:val="20"/>
              </w:rPr>
              <w:t>
 </w:t>
            </w:r>
          </w:p>
          <w:bookmarkEnd w:id="1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1"/>
          <w:p>
            <w:pPr>
              <w:spacing w:after="20"/>
              <w:ind w:left="20"/>
              <w:jc w:val="both"/>
            </w:pPr>
            <w:r>
              <w:rPr>
                <w:rFonts w:ascii="Times New Roman"/>
                <w:b w:val="false"/>
                <w:i w:val="false"/>
                <w:color w:val="000000"/>
                <w:sz w:val="20"/>
              </w:rPr>
              <w:t>
 </w:t>
            </w:r>
          </w:p>
          <w:bookmarkEnd w:id="1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2"/>
          <w:p>
            <w:pPr>
              <w:spacing w:after="20"/>
              <w:ind w:left="20"/>
              <w:jc w:val="both"/>
            </w:pPr>
            <w:r>
              <w:rPr>
                <w:rFonts w:ascii="Times New Roman"/>
                <w:b w:val="false"/>
                <w:i w:val="false"/>
                <w:color w:val="000000"/>
                <w:sz w:val="20"/>
              </w:rPr>
              <w:t>
 </w:t>
            </w:r>
          </w:p>
          <w:bookmarkEnd w:id="1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3"/>
          <w:p>
            <w:pPr>
              <w:spacing w:after="20"/>
              <w:ind w:left="20"/>
              <w:jc w:val="both"/>
            </w:pPr>
            <w:r>
              <w:rPr>
                <w:rFonts w:ascii="Times New Roman"/>
                <w:b w:val="false"/>
                <w:i w:val="false"/>
                <w:color w:val="000000"/>
                <w:sz w:val="20"/>
              </w:rPr>
              <w:t>
 </w:t>
            </w:r>
          </w:p>
          <w:bookmarkEnd w:id="1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ішкі салықтар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4"/>
          <w:p>
            <w:pPr>
              <w:spacing w:after="20"/>
              <w:ind w:left="20"/>
              <w:jc w:val="both"/>
            </w:pPr>
            <w:r>
              <w:rPr>
                <w:rFonts w:ascii="Times New Roman"/>
                <w:b w:val="false"/>
                <w:i w:val="false"/>
                <w:color w:val="000000"/>
                <w:sz w:val="20"/>
              </w:rPr>
              <w:t>
 </w:t>
            </w:r>
          </w:p>
          <w:bookmarkEnd w:id="1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5"/>
          <w:p>
            <w:pPr>
              <w:spacing w:after="20"/>
              <w:ind w:left="20"/>
              <w:jc w:val="both"/>
            </w:pPr>
            <w:r>
              <w:rPr>
                <w:rFonts w:ascii="Times New Roman"/>
                <w:b w:val="false"/>
                <w:i w:val="false"/>
                <w:color w:val="000000"/>
                <w:sz w:val="20"/>
              </w:rPr>
              <w:t>
 </w:t>
            </w:r>
          </w:p>
          <w:bookmarkEnd w:id="1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пайдаланудан түскен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6"/>
          <w:p>
            <w:pPr>
              <w:spacing w:after="20"/>
              <w:ind w:left="20"/>
              <w:jc w:val="both"/>
            </w:pPr>
            <w:r>
              <w:rPr>
                <w:rFonts w:ascii="Times New Roman"/>
                <w:b w:val="false"/>
                <w:i w:val="false"/>
                <w:color w:val="000000"/>
                <w:sz w:val="20"/>
              </w:rPr>
              <w:t>
 </w:t>
            </w:r>
          </w:p>
          <w:bookmarkEnd w:id="1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қызметтердi жүргiзгенi үшiн алынатын алымдар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7"/>
          <w:p>
            <w:pPr>
              <w:spacing w:after="20"/>
              <w:ind w:left="20"/>
              <w:jc w:val="both"/>
            </w:pPr>
            <w:r>
              <w:rPr>
                <w:rFonts w:ascii="Times New Roman"/>
                <w:b w:val="false"/>
                <w:i w:val="false"/>
                <w:color w:val="000000"/>
                <w:sz w:val="20"/>
              </w:rPr>
              <w:t>
 </w:t>
            </w:r>
          </w:p>
          <w:bookmarkEnd w:id="1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8"/>
          <w:p>
            <w:pPr>
              <w:spacing w:after="20"/>
              <w:ind w:left="20"/>
              <w:jc w:val="both"/>
            </w:pPr>
            <w:r>
              <w:rPr>
                <w:rFonts w:ascii="Times New Roman"/>
                <w:b w:val="false"/>
                <w:i w:val="false"/>
                <w:color w:val="000000"/>
                <w:sz w:val="20"/>
              </w:rPr>
              <w:t>
 </w:t>
            </w:r>
          </w:p>
          <w:bookmarkEnd w:id="1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9"/>
          <w:p>
            <w:pPr>
              <w:spacing w:after="20"/>
              <w:ind w:left="20"/>
              <w:jc w:val="both"/>
            </w:pPr>
            <w:r>
              <w:rPr>
                <w:rFonts w:ascii="Times New Roman"/>
                <w:b w:val="false"/>
                <w:i w:val="false"/>
                <w:color w:val="000000"/>
                <w:sz w:val="20"/>
              </w:rPr>
              <w:t>
2</w:t>
            </w:r>
          </w:p>
          <w:bookmarkEnd w:id="1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0"/>
          <w:p>
            <w:pPr>
              <w:spacing w:after="20"/>
              <w:ind w:left="20"/>
              <w:jc w:val="both"/>
            </w:pPr>
            <w:r>
              <w:rPr>
                <w:rFonts w:ascii="Times New Roman"/>
                <w:b w:val="false"/>
                <w:i w:val="false"/>
                <w:color w:val="000000"/>
                <w:sz w:val="20"/>
              </w:rPr>
              <w:t>
 </w:t>
            </w:r>
          </w:p>
          <w:bookmarkEnd w:id="2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1"/>
          <w:p>
            <w:pPr>
              <w:spacing w:after="20"/>
              <w:ind w:left="20"/>
              <w:jc w:val="both"/>
            </w:pPr>
            <w:r>
              <w:rPr>
                <w:rFonts w:ascii="Times New Roman"/>
                <w:b w:val="false"/>
                <w:i w:val="false"/>
                <w:color w:val="000000"/>
                <w:sz w:val="20"/>
              </w:rPr>
              <w:t>
 </w:t>
            </w:r>
          </w:p>
          <w:bookmarkEnd w:id="2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2"/>
          <w:p>
            <w:pPr>
              <w:spacing w:after="20"/>
              <w:ind w:left="20"/>
              <w:jc w:val="both"/>
            </w:pPr>
            <w:r>
              <w:rPr>
                <w:rFonts w:ascii="Times New Roman"/>
                <w:b w:val="false"/>
                <w:i w:val="false"/>
                <w:color w:val="000000"/>
                <w:sz w:val="20"/>
              </w:rPr>
              <w:t>
 </w:t>
            </w:r>
          </w:p>
          <w:bookmarkEnd w:id="2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3"/>
          <w:p>
            <w:pPr>
              <w:spacing w:after="20"/>
              <w:ind w:left="20"/>
              <w:jc w:val="both"/>
            </w:pPr>
            <w:r>
              <w:rPr>
                <w:rFonts w:ascii="Times New Roman"/>
                <w:b w:val="false"/>
                <w:i w:val="false"/>
                <w:color w:val="000000"/>
                <w:sz w:val="20"/>
              </w:rPr>
              <w:t>
 </w:t>
            </w:r>
          </w:p>
          <w:bookmarkEnd w:id="2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4"/>
          <w:p>
            <w:pPr>
              <w:spacing w:after="20"/>
              <w:ind w:left="20"/>
              <w:jc w:val="both"/>
            </w:pPr>
            <w:r>
              <w:rPr>
                <w:rFonts w:ascii="Times New Roman"/>
                <w:b w:val="false"/>
                <w:i w:val="false"/>
                <w:color w:val="000000"/>
                <w:sz w:val="20"/>
              </w:rPr>
              <w:t>
 </w:t>
            </w:r>
          </w:p>
          <w:bookmarkEnd w:id="2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5"/>
          <w:p>
            <w:pPr>
              <w:spacing w:after="20"/>
              <w:ind w:left="20"/>
              <w:jc w:val="both"/>
            </w:pPr>
            <w:r>
              <w:rPr>
                <w:rFonts w:ascii="Times New Roman"/>
                <w:b w:val="false"/>
                <w:i w:val="false"/>
                <w:color w:val="000000"/>
                <w:sz w:val="20"/>
              </w:rPr>
              <w:t>
 </w:t>
            </w:r>
          </w:p>
          <w:bookmarkEnd w:id="2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6"/>
          <w:p>
            <w:pPr>
              <w:spacing w:after="20"/>
              <w:ind w:left="20"/>
              <w:jc w:val="both"/>
            </w:pPr>
            <w:r>
              <w:rPr>
                <w:rFonts w:ascii="Times New Roman"/>
                <w:b w:val="false"/>
                <w:i w:val="false"/>
                <w:color w:val="000000"/>
                <w:sz w:val="20"/>
              </w:rPr>
              <w:t>
 </w:t>
            </w:r>
          </w:p>
          <w:bookmarkEnd w:id="2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7"/>
          <w:p>
            <w:pPr>
              <w:spacing w:after="20"/>
              <w:ind w:left="20"/>
              <w:jc w:val="both"/>
            </w:pPr>
            <w:r>
              <w:rPr>
                <w:rFonts w:ascii="Times New Roman"/>
                <w:b w:val="false"/>
                <w:i w:val="false"/>
                <w:color w:val="000000"/>
                <w:sz w:val="20"/>
              </w:rPr>
              <w:t>
3</w:t>
            </w:r>
          </w:p>
          <w:bookmarkEnd w:id="2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8"/>
          <w:p>
            <w:pPr>
              <w:spacing w:after="20"/>
              <w:ind w:left="20"/>
              <w:jc w:val="both"/>
            </w:pPr>
            <w:r>
              <w:rPr>
                <w:rFonts w:ascii="Times New Roman"/>
                <w:b w:val="false"/>
                <w:i w:val="false"/>
                <w:color w:val="000000"/>
                <w:sz w:val="20"/>
              </w:rPr>
              <w:t>
 </w:t>
            </w:r>
          </w:p>
          <w:bookmarkEnd w:id="2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9"/>
          <w:p>
            <w:pPr>
              <w:spacing w:after="20"/>
              <w:ind w:left="20"/>
              <w:jc w:val="both"/>
            </w:pPr>
            <w:r>
              <w:rPr>
                <w:rFonts w:ascii="Times New Roman"/>
                <w:b w:val="false"/>
                <w:i w:val="false"/>
                <w:color w:val="000000"/>
                <w:sz w:val="20"/>
              </w:rPr>
              <w:t>
 </w:t>
            </w:r>
          </w:p>
          <w:bookmarkEnd w:id="2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0"/>
          <w:p>
            <w:pPr>
              <w:spacing w:after="20"/>
              <w:ind w:left="20"/>
              <w:jc w:val="both"/>
            </w:pPr>
            <w:r>
              <w:rPr>
                <w:rFonts w:ascii="Times New Roman"/>
                <w:b w:val="false"/>
                <w:i w:val="false"/>
                <w:color w:val="000000"/>
                <w:sz w:val="20"/>
              </w:rPr>
              <w:t>
 </w:t>
            </w:r>
          </w:p>
          <w:bookmarkEnd w:id="3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w:t>
            </w:r>
          </w:p>
          <w:bookmarkEnd w:id="3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w:t>
            </w:r>
          </w:p>
          <w:bookmarkEnd w:id="3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берілген жер учаскелерін сату құқығы үшін төлемдер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3"/>
          <w:p>
            <w:pPr>
              <w:spacing w:after="20"/>
              <w:ind w:left="20"/>
              <w:jc w:val="both"/>
            </w:pPr>
            <w:r>
              <w:rPr>
                <w:rFonts w:ascii="Times New Roman"/>
                <w:b w:val="false"/>
                <w:i w:val="false"/>
                <w:color w:val="000000"/>
                <w:sz w:val="20"/>
              </w:rPr>
              <w:t>
4</w:t>
            </w:r>
          </w:p>
          <w:bookmarkEnd w:id="3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2 301 063,5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4"/>
          <w:p>
            <w:pPr>
              <w:spacing w:after="20"/>
              <w:ind w:left="20"/>
              <w:jc w:val="both"/>
            </w:pPr>
            <w:r>
              <w:rPr>
                <w:rFonts w:ascii="Times New Roman"/>
                <w:b w:val="false"/>
                <w:i w:val="false"/>
                <w:color w:val="000000"/>
                <w:sz w:val="20"/>
              </w:rPr>
              <w:t>
 </w:t>
            </w:r>
          </w:p>
          <w:bookmarkEnd w:id="3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 басқару органдарынан алынатын 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2 301 063,5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5"/>
          <w:p>
            <w:pPr>
              <w:spacing w:after="20"/>
              <w:ind w:left="20"/>
              <w:jc w:val="both"/>
            </w:pPr>
            <w:r>
              <w:rPr>
                <w:rFonts w:ascii="Times New Roman"/>
                <w:b w:val="false"/>
                <w:i w:val="false"/>
                <w:color w:val="000000"/>
                <w:sz w:val="20"/>
              </w:rPr>
              <w:t>
 </w:t>
            </w:r>
          </w:p>
          <w:bookmarkEnd w:id="3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2 301 063,5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6"/>
          <w:p>
            <w:pPr>
              <w:spacing w:after="20"/>
              <w:ind w:left="20"/>
              <w:jc w:val="both"/>
            </w:pPr>
            <w:r>
              <w:rPr>
                <w:rFonts w:ascii="Times New Roman"/>
                <w:b w:val="false"/>
                <w:i w:val="false"/>
                <w:color w:val="000000"/>
                <w:sz w:val="20"/>
              </w:rPr>
              <w:t xml:space="preserve">
Функционалдық топ </w:t>
            </w:r>
          </w:p>
          <w:bookmarkEnd w:id="3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7"/>
          <w:p>
            <w:pPr>
              <w:spacing w:after="20"/>
              <w:ind w:left="20"/>
              <w:jc w:val="both"/>
            </w:pPr>
            <w:r>
              <w:rPr>
                <w:rFonts w:ascii="Times New Roman"/>
                <w:b w:val="false"/>
                <w:i w:val="false"/>
                <w:color w:val="000000"/>
                <w:sz w:val="20"/>
              </w:rPr>
              <w:t>
1</w:t>
            </w:r>
          </w:p>
          <w:bookmarkEnd w:id="3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8"/>
          <w:p>
            <w:pPr>
              <w:spacing w:after="20"/>
              <w:ind w:left="20"/>
              <w:jc w:val="both"/>
            </w:pPr>
            <w:r>
              <w:rPr>
                <w:rFonts w:ascii="Times New Roman"/>
                <w:b w:val="false"/>
                <w:i w:val="false"/>
                <w:color w:val="000000"/>
                <w:sz w:val="20"/>
              </w:rPr>
              <w:t>
 </w:t>
            </w:r>
          </w:p>
          <w:bookmarkEnd w:id="3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2 643 768,1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9"/>
          <w:p>
            <w:pPr>
              <w:spacing w:after="20"/>
              <w:ind w:left="20"/>
              <w:jc w:val="both"/>
            </w:pPr>
            <w:r>
              <w:rPr>
                <w:rFonts w:ascii="Times New Roman"/>
                <w:b w:val="false"/>
                <w:i w:val="false"/>
                <w:color w:val="000000"/>
                <w:sz w:val="20"/>
              </w:rPr>
              <w:t>
01</w:t>
            </w:r>
          </w:p>
          <w:bookmarkEnd w:id="3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235 150,2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0"/>
          <w:p>
            <w:pPr>
              <w:spacing w:after="20"/>
              <w:ind w:left="20"/>
              <w:jc w:val="both"/>
            </w:pPr>
            <w:r>
              <w:rPr>
                <w:rFonts w:ascii="Times New Roman"/>
                <w:b w:val="false"/>
                <w:i w:val="false"/>
                <w:color w:val="000000"/>
                <w:sz w:val="20"/>
              </w:rPr>
              <w:t>
 </w:t>
            </w:r>
          </w:p>
          <w:bookmarkEnd w:id="4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1"/>
          <w:p>
            <w:pPr>
              <w:spacing w:after="20"/>
              <w:ind w:left="20"/>
              <w:jc w:val="both"/>
            </w:pPr>
            <w:r>
              <w:rPr>
                <w:rFonts w:ascii="Times New Roman"/>
                <w:b w:val="false"/>
                <w:i w:val="false"/>
                <w:color w:val="000000"/>
                <w:sz w:val="20"/>
              </w:rPr>
              <w:t>
 </w:t>
            </w:r>
          </w:p>
          <w:bookmarkEnd w:id="4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2"/>
          <w:p>
            <w:pPr>
              <w:spacing w:after="20"/>
              <w:ind w:left="20"/>
              <w:jc w:val="both"/>
            </w:pPr>
            <w:r>
              <w:rPr>
                <w:rFonts w:ascii="Times New Roman"/>
                <w:b w:val="false"/>
                <w:i w:val="false"/>
                <w:color w:val="000000"/>
                <w:sz w:val="20"/>
              </w:rPr>
              <w:t>
 </w:t>
            </w:r>
          </w:p>
          <w:bookmarkEnd w:id="4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w:t>
            </w:r>
          </w:p>
          <w:bookmarkEnd w:id="4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w:t>
            </w:r>
          </w:p>
          <w:bookmarkEnd w:id="4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5"/>
          <w:p>
            <w:pPr>
              <w:spacing w:after="20"/>
              <w:ind w:left="20"/>
              <w:jc w:val="both"/>
            </w:pPr>
            <w:r>
              <w:rPr>
                <w:rFonts w:ascii="Times New Roman"/>
                <w:b w:val="false"/>
                <w:i w:val="false"/>
                <w:color w:val="000000"/>
                <w:sz w:val="20"/>
              </w:rPr>
              <w:t>
 </w:t>
            </w:r>
          </w:p>
          <w:bookmarkEnd w:id="4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6"/>
          <w:p>
            <w:pPr>
              <w:spacing w:after="20"/>
              <w:ind w:left="20"/>
              <w:jc w:val="both"/>
            </w:pPr>
            <w:r>
              <w:rPr>
                <w:rFonts w:ascii="Times New Roman"/>
                <w:b w:val="false"/>
                <w:i w:val="false"/>
                <w:color w:val="000000"/>
                <w:sz w:val="20"/>
              </w:rPr>
              <w:t>
 </w:t>
            </w:r>
          </w:p>
          <w:bookmarkEnd w:id="4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136 416,2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7"/>
          <w:p>
            <w:pPr>
              <w:spacing w:after="20"/>
              <w:ind w:left="20"/>
              <w:jc w:val="both"/>
            </w:pPr>
            <w:r>
              <w:rPr>
                <w:rFonts w:ascii="Times New Roman"/>
                <w:b w:val="false"/>
                <w:i w:val="false"/>
                <w:color w:val="000000"/>
                <w:sz w:val="20"/>
              </w:rPr>
              <w:t>
 </w:t>
            </w:r>
          </w:p>
          <w:bookmarkEnd w:id="4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қызметін қамтамасыз ету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134 155,2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8"/>
          <w:p>
            <w:pPr>
              <w:spacing w:after="20"/>
              <w:ind w:left="20"/>
              <w:jc w:val="both"/>
            </w:pPr>
            <w:r>
              <w:rPr>
                <w:rFonts w:ascii="Times New Roman"/>
                <w:b w:val="false"/>
                <w:i w:val="false"/>
                <w:color w:val="000000"/>
                <w:sz w:val="20"/>
              </w:rPr>
              <w:t>
 </w:t>
            </w:r>
          </w:p>
          <w:bookmarkEnd w:id="4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9"/>
          <w:p>
            <w:pPr>
              <w:spacing w:after="20"/>
              <w:ind w:left="20"/>
              <w:jc w:val="both"/>
            </w:pPr>
            <w:r>
              <w:rPr>
                <w:rFonts w:ascii="Times New Roman"/>
                <w:b w:val="false"/>
                <w:i w:val="false"/>
                <w:color w:val="000000"/>
                <w:sz w:val="20"/>
              </w:rPr>
              <w:t>
 </w:t>
            </w:r>
          </w:p>
          <w:bookmarkEnd w:id="4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0"/>
          <w:p>
            <w:pPr>
              <w:spacing w:after="20"/>
              <w:ind w:left="20"/>
              <w:jc w:val="both"/>
            </w:pPr>
            <w:r>
              <w:rPr>
                <w:rFonts w:ascii="Times New Roman"/>
                <w:b w:val="false"/>
                <w:i w:val="false"/>
                <w:color w:val="000000"/>
                <w:sz w:val="20"/>
              </w:rPr>
              <w:t>
 </w:t>
            </w:r>
          </w:p>
          <w:bookmarkEnd w:id="5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1"/>
          <w:p>
            <w:pPr>
              <w:spacing w:after="20"/>
              <w:ind w:left="20"/>
              <w:jc w:val="both"/>
            </w:pPr>
            <w:r>
              <w:rPr>
                <w:rFonts w:ascii="Times New Roman"/>
                <w:b w:val="false"/>
                <w:i w:val="false"/>
                <w:color w:val="000000"/>
                <w:sz w:val="20"/>
              </w:rPr>
              <w:t>
 </w:t>
            </w:r>
          </w:p>
          <w:bookmarkEnd w:id="5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2"/>
          <w:p>
            <w:pPr>
              <w:spacing w:after="20"/>
              <w:ind w:left="20"/>
              <w:jc w:val="both"/>
            </w:pPr>
            <w:r>
              <w:rPr>
                <w:rFonts w:ascii="Times New Roman"/>
                <w:b w:val="false"/>
                <w:i w:val="false"/>
                <w:color w:val="000000"/>
                <w:sz w:val="20"/>
              </w:rPr>
              <w:t>
 </w:t>
            </w:r>
          </w:p>
          <w:bookmarkEnd w:id="5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3"/>
          <w:p>
            <w:pPr>
              <w:spacing w:after="20"/>
              <w:ind w:left="20"/>
              <w:jc w:val="both"/>
            </w:pPr>
            <w:r>
              <w:rPr>
                <w:rFonts w:ascii="Times New Roman"/>
                <w:b w:val="false"/>
                <w:i w:val="false"/>
                <w:color w:val="000000"/>
                <w:sz w:val="20"/>
              </w:rPr>
              <w:t>
 </w:t>
            </w:r>
          </w:p>
          <w:bookmarkEnd w:id="5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4"/>
          <w:p>
            <w:pPr>
              <w:spacing w:after="20"/>
              <w:ind w:left="20"/>
              <w:jc w:val="both"/>
            </w:pPr>
            <w:r>
              <w:rPr>
                <w:rFonts w:ascii="Times New Roman"/>
                <w:b w:val="false"/>
                <w:i w:val="false"/>
                <w:color w:val="000000"/>
                <w:sz w:val="20"/>
              </w:rPr>
              <w:t>
02</w:t>
            </w:r>
          </w:p>
          <w:bookmarkEnd w:id="5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w:t>
            </w:r>
          </w:p>
          <w:bookmarkEnd w:id="5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6"/>
          <w:p>
            <w:pPr>
              <w:spacing w:after="20"/>
              <w:ind w:left="20"/>
              <w:jc w:val="both"/>
            </w:pPr>
            <w:r>
              <w:rPr>
                <w:rFonts w:ascii="Times New Roman"/>
                <w:b w:val="false"/>
                <w:i w:val="false"/>
                <w:color w:val="000000"/>
                <w:sz w:val="20"/>
              </w:rPr>
              <w:t>
 </w:t>
            </w:r>
          </w:p>
          <w:bookmarkEnd w:id="5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шегіндегі іс-шаралар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7"/>
          <w:p>
            <w:pPr>
              <w:spacing w:after="20"/>
              <w:ind w:left="20"/>
              <w:jc w:val="both"/>
            </w:pPr>
            <w:r>
              <w:rPr>
                <w:rFonts w:ascii="Times New Roman"/>
                <w:b w:val="false"/>
                <w:i w:val="false"/>
                <w:color w:val="000000"/>
                <w:sz w:val="20"/>
              </w:rPr>
              <w:t>
 </w:t>
            </w:r>
          </w:p>
          <w:bookmarkEnd w:id="5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 төтенше жағдайларын алдын алу және оларды жою</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8"/>
          <w:p>
            <w:pPr>
              <w:spacing w:after="20"/>
              <w:ind w:left="20"/>
              <w:jc w:val="both"/>
            </w:pPr>
            <w:r>
              <w:rPr>
                <w:rFonts w:ascii="Times New Roman"/>
                <w:b w:val="false"/>
                <w:i w:val="false"/>
                <w:color w:val="000000"/>
                <w:sz w:val="20"/>
              </w:rPr>
              <w:t>
 </w:t>
            </w:r>
          </w:p>
          <w:bookmarkEnd w:id="5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қызметтердің органдары құрылмаған мекендерде аудандық (қалалық) ауқымда дала өрттерін, сондай-ақ мемлекеттік өртке қарсы қызмет органдары құрылмаған елді мекендерде өрттердің алдын алу және сөндіру жөніндегі іс-шаралар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9"/>
          <w:p>
            <w:pPr>
              <w:spacing w:after="20"/>
              <w:ind w:left="20"/>
              <w:jc w:val="both"/>
            </w:pPr>
            <w:r>
              <w:rPr>
                <w:rFonts w:ascii="Times New Roman"/>
                <w:b w:val="false"/>
                <w:i w:val="false"/>
                <w:color w:val="000000"/>
                <w:sz w:val="20"/>
              </w:rPr>
              <w:t>
04</w:t>
            </w:r>
          </w:p>
          <w:bookmarkEnd w:id="5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0"/>
          <w:p>
            <w:pPr>
              <w:spacing w:after="20"/>
              <w:ind w:left="20"/>
              <w:jc w:val="both"/>
            </w:pPr>
            <w:r>
              <w:rPr>
                <w:rFonts w:ascii="Times New Roman"/>
                <w:b w:val="false"/>
                <w:i w:val="false"/>
                <w:color w:val="000000"/>
                <w:sz w:val="20"/>
              </w:rPr>
              <w:t>
 </w:t>
            </w:r>
          </w:p>
          <w:bookmarkEnd w:id="6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w:t>
            </w:r>
          </w:p>
          <w:bookmarkEnd w:id="6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оқу ұйымдарының қызметін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2"/>
          <w:p>
            <w:pPr>
              <w:spacing w:after="20"/>
              <w:ind w:left="20"/>
              <w:jc w:val="both"/>
            </w:pPr>
            <w:r>
              <w:rPr>
                <w:rFonts w:ascii="Times New Roman"/>
                <w:b w:val="false"/>
                <w:i w:val="false"/>
                <w:color w:val="000000"/>
                <w:sz w:val="20"/>
              </w:rPr>
              <w:t>
 </w:t>
            </w:r>
          </w:p>
          <w:bookmarkEnd w:id="6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3"/>
          <w:p>
            <w:pPr>
              <w:spacing w:after="20"/>
              <w:ind w:left="20"/>
              <w:jc w:val="both"/>
            </w:pPr>
            <w:r>
              <w:rPr>
                <w:rFonts w:ascii="Times New Roman"/>
                <w:b w:val="false"/>
                <w:i w:val="false"/>
                <w:color w:val="000000"/>
                <w:sz w:val="20"/>
              </w:rPr>
              <w:t>
 </w:t>
            </w:r>
          </w:p>
          <w:bookmarkEnd w:id="6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1 763 805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4"/>
          <w:p>
            <w:pPr>
              <w:spacing w:after="20"/>
              <w:ind w:left="20"/>
              <w:jc w:val="both"/>
            </w:pPr>
            <w:r>
              <w:rPr>
                <w:rFonts w:ascii="Times New Roman"/>
                <w:b w:val="false"/>
                <w:i w:val="false"/>
                <w:color w:val="000000"/>
                <w:sz w:val="20"/>
              </w:rPr>
              <w:t>
 </w:t>
            </w:r>
          </w:p>
          <w:bookmarkEnd w:id="6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5"/>
          <w:p>
            <w:pPr>
              <w:spacing w:after="20"/>
              <w:ind w:left="20"/>
              <w:jc w:val="both"/>
            </w:pPr>
            <w:r>
              <w:rPr>
                <w:rFonts w:ascii="Times New Roman"/>
                <w:b w:val="false"/>
                <w:i w:val="false"/>
                <w:color w:val="000000"/>
                <w:sz w:val="20"/>
              </w:rPr>
              <w:t>
 </w:t>
            </w:r>
          </w:p>
          <w:bookmarkEnd w:id="6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6"/>
          <w:p>
            <w:pPr>
              <w:spacing w:after="20"/>
              <w:ind w:left="20"/>
              <w:jc w:val="both"/>
            </w:pPr>
            <w:r>
              <w:rPr>
                <w:rFonts w:ascii="Times New Roman"/>
                <w:b w:val="false"/>
                <w:i w:val="false"/>
                <w:color w:val="000000"/>
                <w:sz w:val="20"/>
              </w:rPr>
              <w:t>
 </w:t>
            </w:r>
          </w:p>
          <w:bookmarkEnd w:id="6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w:t>
            </w:r>
          </w:p>
          <w:bookmarkEnd w:id="6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8"/>
          <w:p>
            <w:pPr>
              <w:spacing w:after="20"/>
              <w:ind w:left="20"/>
              <w:jc w:val="both"/>
            </w:pPr>
            <w:r>
              <w:rPr>
                <w:rFonts w:ascii="Times New Roman"/>
                <w:b w:val="false"/>
                <w:i w:val="false"/>
                <w:color w:val="000000"/>
                <w:sz w:val="20"/>
              </w:rPr>
              <w:t>
 </w:t>
            </w:r>
          </w:p>
          <w:bookmarkEnd w:id="6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9"/>
          <w:p>
            <w:pPr>
              <w:spacing w:after="20"/>
              <w:ind w:left="20"/>
              <w:jc w:val="both"/>
            </w:pPr>
            <w:r>
              <w:rPr>
                <w:rFonts w:ascii="Times New Roman"/>
                <w:b w:val="false"/>
                <w:i w:val="false"/>
                <w:color w:val="000000"/>
                <w:sz w:val="20"/>
              </w:rPr>
              <w:t>
 </w:t>
            </w:r>
          </w:p>
          <w:bookmarkEnd w:id="6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w:t>
            </w:r>
          </w:p>
          <w:bookmarkEnd w:id="7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1"/>
          <w:p>
            <w:pPr>
              <w:spacing w:after="20"/>
              <w:ind w:left="20"/>
              <w:jc w:val="both"/>
            </w:pPr>
            <w:r>
              <w:rPr>
                <w:rFonts w:ascii="Times New Roman"/>
                <w:b w:val="false"/>
                <w:i w:val="false"/>
                <w:color w:val="000000"/>
                <w:sz w:val="20"/>
              </w:rPr>
              <w:t>
06</w:t>
            </w:r>
          </w:p>
          <w:bookmarkEnd w:id="7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102 136,4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2"/>
          <w:p>
            <w:pPr>
              <w:spacing w:after="20"/>
              <w:ind w:left="20"/>
              <w:jc w:val="both"/>
            </w:pPr>
            <w:r>
              <w:rPr>
                <w:rFonts w:ascii="Times New Roman"/>
                <w:b w:val="false"/>
                <w:i w:val="false"/>
                <w:color w:val="000000"/>
                <w:sz w:val="20"/>
              </w:rPr>
              <w:t>
 </w:t>
            </w:r>
          </w:p>
          <w:bookmarkEnd w:id="7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102 136,4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3"/>
          <w:p>
            <w:pPr>
              <w:spacing w:after="20"/>
              <w:ind w:left="20"/>
              <w:jc w:val="both"/>
            </w:pPr>
            <w:r>
              <w:rPr>
                <w:rFonts w:ascii="Times New Roman"/>
                <w:b w:val="false"/>
                <w:i w:val="false"/>
                <w:color w:val="000000"/>
                <w:sz w:val="20"/>
              </w:rPr>
              <w:t>
 </w:t>
            </w:r>
          </w:p>
          <w:bookmarkEnd w:id="7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4"/>
          <w:p>
            <w:pPr>
              <w:spacing w:after="20"/>
              <w:ind w:left="20"/>
              <w:jc w:val="both"/>
            </w:pPr>
            <w:r>
              <w:rPr>
                <w:rFonts w:ascii="Times New Roman"/>
                <w:b w:val="false"/>
                <w:i w:val="false"/>
                <w:color w:val="000000"/>
                <w:sz w:val="20"/>
              </w:rPr>
              <w:t>
 </w:t>
            </w:r>
          </w:p>
          <w:bookmarkEnd w:id="7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5"/>
          <w:p>
            <w:pPr>
              <w:spacing w:after="20"/>
              <w:ind w:left="20"/>
              <w:jc w:val="both"/>
            </w:pPr>
            <w:r>
              <w:rPr>
                <w:rFonts w:ascii="Times New Roman"/>
                <w:b w:val="false"/>
                <w:i w:val="false"/>
                <w:color w:val="000000"/>
                <w:sz w:val="20"/>
              </w:rPr>
              <w:t>
 </w:t>
            </w:r>
          </w:p>
          <w:bookmarkEnd w:id="7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6"/>
          <w:p>
            <w:pPr>
              <w:spacing w:after="20"/>
              <w:ind w:left="20"/>
              <w:jc w:val="both"/>
            </w:pPr>
            <w:r>
              <w:rPr>
                <w:rFonts w:ascii="Times New Roman"/>
                <w:b w:val="false"/>
                <w:i w:val="false"/>
                <w:color w:val="000000"/>
                <w:sz w:val="20"/>
              </w:rPr>
              <w:t>
 </w:t>
            </w:r>
          </w:p>
          <w:bookmarkEnd w:id="7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7"/>
          <w:p>
            <w:pPr>
              <w:spacing w:after="20"/>
              <w:ind w:left="20"/>
              <w:jc w:val="both"/>
            </w:pPr>
            <w:r>
              <w:rPr>
                <w:rFonts w:ascii="Times New Roman"/>
                <w:b w:val="false"/>
                <w:i w:val="false"/>
                <w:color w:val="000000"/>
                <w:sz w:val="20"/>
              </w:rPr>
              <w:t>
 </w:t>
            </w:r>
          </w:p>
          <w:bookmarkEnd w:id="7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мүгедек-балаларды материалдық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8"/>
          <w:p>
            <w:pPr>
              <w:spacing w:after="20"/>
              <w:ind w:left="20"/>
              <w:jc w:val="both"/>
            </w:pPr>
            <w:r>
              <w:rPr>
                <w:rFonts w:ascii="Times New Roman"/>
                <w:b w:val="false"/>
                <w:i w:val="false"/>
                <w:color w:val="000000"/>
                <w:sz w:val="20"/>
              </w:rPr>
              <w:t>
 </w:t>
            </w:r>
          </w:p>
          <w:bookmarkEnd w:id="7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отырған мұқтаж азаматтарға әлеуметтік көмек көрсету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9"/>
          <w:p>
            <w:pPr>
              <w:spacing w:after="20"/>
              <w:ind w:left="20"/>
              <w:jc w:val="both"/>
            </w:pPr>
            <w:r>
              <w:rPr>
                <w:rFonts w:ascii="Times New Roman"/>
                <w:b w:val="false"/>
                <w:i w:val="false"/>
                <w:color w:val="000000"/>
                <w:sz w:val="20"/>
              </w:rPr>
              <w:t>
 </w:t>
            </w:r>
          </w:p>
          <w:bookmarkEnd w:id="7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0"/>
          <w:p>
            <w:pPr>
              <w:spacing w:after="20"/>
              <w:ind w:left="20"/>
              <w:jc w:val="both"/>
            </w:pPr>
            <w:r>
              <w:rPr>
                <w:rFonts w:ascii="Times New Roman"/>
                <w:b w:val="false"/>
                <w:i w:val="false"/>
                <w:color w:val="000000"/>
                <w:sz w:val="20"/>
              </w:rPr>
              <w:t>
 </w:t>
            </w:r>
          </w:p>
          <w:bookmarkEnd w:id="8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қалпына келтіру жеке бағдарламасына сәйкес мұқтаж мүгедектерді міндетті гигиеналық құралдармен және ым қимыл мамандарының қызметтерін ұсыну, жеке көмекшілер беру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1"/>
          <w:p>
            <w:pPr>
              <w:spacing w:after="20"/>
              <w:ind w:left="20"/>
              <w:jc w:val="both"/>
            </w:pPr>
            <w:r>
              <w:rPr>
                <w:rFonts w:ascii="Times New Roman"/>
                <w:b w:val="false"/>
                <w:i w:val="false"/>
                <w:color w:val="000000"/>
                <w:sz w:val="20"/>
              </w:rPr>
              <w:t>
 </w:t>
            </w:r>
          </w:p>
          <w:bookmarkEnd w:id="8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 және жұмыспен қамтамасыз етуді іске асыру саласында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2"/>
          <w:p>
            <w:pPr>
              <w:spacing w:after="20"/>
              <w:ind w:left="20"/>
              <w:jc w:val="both"/>
            </w:pPr>
            <w:r>
              <w:rPr>
                <w:rFonts w:ascii="Times New Roman"/>
                <w:b w:val="false"/>
                <w:i w:val="false"/>
                <w:color w:val="000000"/>
                <w:sz w:val="20"/>
              </w:rPr>
              <w:t>
 </w:t>
            </w:r>
          </w:p>
          <w:bookmarkEnd w:id="8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3"/>
          <w:p>
            <w:pPr>
              <w:spacing w:after="20"/>
              <w:ind w:left="20"/>
              <w:jc w:val="both"/>
            </w:pPr>
            <w:r>
              <w:rPr>
                <w:rFonts w:ascii="Times New Roman"/>
                <w:b w:val="false"/>
                <w:i w:val="false"/>
                <w:color w:val="000000"/>
                <w:sz w:val="20"/>
              </w:rPr>
              <w:t>
07</w:t>
            </w:r>
          </w:p>
          <w:bookmarkEnd w:id="8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4"/>
          <w:p>
            <w:pPr>
              <w:spacing w:after="20"/>
              <w:ind w:left="20"/>
              <w:jc w:val="both"/>
            </w:pPr>
            <w:r>
              <w:rPr>
                <w:rFonts w:ascii="Times New Roman"/>
                <w:b w:val="false"/>
                <w:i w:val="false"/>
                <w:color w:val="000000"/>
                <w:sz w:val="20"/>
              </w:rPr>
              <w:t>
 </w:t>
            </w:r>
          </w:p>
          <w:bookmarkEnd w:id="8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5"/>
          <w:p>
            <w:pPr>
              <w:spacing w:after="20"/>
              <w:ind w:left="20"/>
              <w:jc w:val="both"/>
            </w:pPr>
            <w:r>
              <w:rPr>
                <w:rFonts w:ascii="Times New Roman"/>
                <w:b w:val="false"/>
                <w:i w:val="false"/>
                <w:color w:val="000000"/>
                <w:sz w:val="20"/>
              </w:rPr>
              <w:t>
 </w:t>
            </w:r>
          </w:p>
          <w:bookmarkEnd w:id="8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аясында объектілерді жөндеу және көркейту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6"/>
          <w:p>
            <w:pPr>
              <w:spacing w:after="20"/>
              <w:ind w:left="20"/>
              <w:jc w:val="both"/>
            </w:pPr>
            <w:r>
              <w:rPr>
                <w:rFonts w:ascii="Times New Roman"/>
                <w:b w:val="false"/>
                <w:i w:val="false"/>
                <w:color w:val="000000"/>
                <w:sz w:val="20"/>
              </w:rPr>
              <w:t>
 </w:t>
            </w:r>
          </w:p>
          <w:bookmarkEnd w:id="8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7"/>
          <w:p>
            <w:pPr>
              <w:spacing w:after="20"/>
              <w:ind w:left="20"/>
              <w:jc w:val="both"/>
            </w:pPr>
            <w:r>
              <w:rPr>
                <w:rFonts w:ascii="Times New Roman"/>
                <w:b w:val="false"/>
                <w:i w:val="false"/>
                <w:color w:val="000000"/>
                <w:sz w:val="20"/>
              </w:rPr>
              <w:t>
 </w:t>
            </w:r>
          </w:p>
          <w:bookmarkEnd w:id="8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аясында объектілерді жөндеу және көркейту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8"/>
          <w:p>
            <w:pPr>
              <w:spacing w:after="20"/>
              <w:ind w:left="20"/>
              <w:jc w:val="both"/>
            </w:pPr>
            <w:r>
              <w:rPr>
                <w:rFonts w:ascii="Times New Roman"/>
                <w:b w:val="false"/>
                <w:i w:val="false"/>
                <w:color w:val="000000"/>
                <w:sz w:val="20"/>
              </w:rPr>
              <w:t>
 </w:t>
            </w:r>
          </w:p>
          <w:bookmarkEnd w:id="8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9"/>
          <w:p>
            <w:pPr>
              <w:spacing w:after="20"/>
              <w:ind w:left="20"/>
              <w:jc w:val="both"/>
            </w:pPr>
            <w:r>
              <w:rPr>
                <w:rFonts w:ascii="Times New Roman"/>
                <w:b w:val="false"/>
                <w:i w:val="false"/>
                <w:color w:val="000000"/>
                <w:sz w:val="20"/>
              </w:rPr>
              <w:t>
 </w:t>
            </w:r>
          </w:p>
          <w:bookmarkEnd w:id="8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аясында объектілерді жөндеу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0"/>
          <w:p>
            <w:pPr>
              <w:spacing w:after="20"/>
              <w:ind w:left="20"/>
              <w:jc w:val="both"/>
            </w:pPr>
            <w:r>
              <w:rPr>
                <w:rFonts w:ascii="Times New Roman"/>
                <w:b w:val="false"/>
                <w:i w:val="false"/>
                <w:color w:val="000000"/>
                <w:sz w:val="20"/>
              </w:rPr>
              <w:t>
 </w:t>
            </w:r>
          </w:p>
          <w:bookmarkEnd w:id="9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1"/>
          <w:p>
            <w:pPr>
              <w:spacing w:after="20"/>
              <w:ind w:left="20"/>
              <w:jc w:val="both"/>
            </w:pPr>
            <w:r>
              <w:rPr>
                <w:rFonts w:ascii="Times New Roman"/>
                <w:b w:val="false"/>
                <w:i w:val="false"/>
                <w:color w:val="000000"/>
                <w:sz w:val="20"/>
              </w:rPr>
              <w:t>
 </w:t>
            </w:r>
          </w:p>
          <w:bookmarkEnd w:id="9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2"/>
          <w:p>
            <w:pPr>
              <w:spacing w:after="20"/>
              <w:ind w:left="20"/>
              <w:jc w:val="both"/>
            </w:pPr>
            <w:r>
              <w:rPr>
                <w:rFonts w:ascii="Times New Roman"/>
                <w:b w:val="false"/>
                <w:i w:val="false"/>
                <w:color w:val="000000"/>
                <w:sz w:val="20"/>
              </w:rPr>
              <w:t>
 </w:t>
            </w:r>
          </w:p>
          <w:bookmarkEnd w:id="9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3"/>
          <w:p>
            <w:pPr>
              <w:spacing w:after="20"/>
              <w:ind w:left="20"/>
              <w:jc w:val="both"/>
            </w:pPr>
            <w:r>
              <w:rPr>
                <w:rFonts w:ascii="Times New Roman"/>
                <w:b w:val="false"/>
                <w:i w:val="false"/>
                <w:color w:val="000000"/>
                <w:sz w:val="20"/>
              </w:rPr>
              <w:t>
 </w:t>
            </w:r>
          </w:p>
          <w:bookmarkEnd w:id="9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4"/>
          <w:p>
            <w:pPr>
              <w:spacing w:after="20"/>
              <w:ind w:left="20"/>
              <w:jc w:val="both"/>
            </w:pPr>
            <w:r>
              <w:rPr>
                <w:rFonts w:ascii="Times New Roman"/>
                <w:b w:val="false"/>
                <w:i w:val="false"/>
                <w:color w:val="000000"/>
                <w:sz w:val="20"/>
              </w:rPr>
              <w:t>
 </w:t>
            </w:r>
          </w:p>
          <w:bookmarkEnd w:id="9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5"/>
          <w:p>
            <w:pPr>
              <w:spacing w:after="20"/>
              <w:ind w:left="20"/>
              <w:jc w:val="both"/>
            </w:pPr>
            <w:r>
              <w:rPr>
                <w:rFonts w:ascii="Times New Roman"/>
                <w:b w:val="false"/>
                <w:i w:val="false"/>
                <w:color w:val="000000"/>
                <w:sz w:val="20"/>
              </w:rPr>
              <w:t>
 </w:t>
            </w:r>
          </w:p>
          <w:bookmarkEnd w:id="9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6"/>
          <w:p>
            <w:pPr>
              <w:spacing w:after="20"/>
              <w:ind w:left="20"/>
              <w:jc w:val="both"/>
            </w:pPr>
            <w:r>
              <w:rPr>
                <w:rFonts w:ascii="Times New Roman"/>
                <w:b w:val="false"/>
                <w:i w:val="false"/>
                <w:color w:val="000000"/>
                <w:sz w:val="20"/>
              </w:rPr>
              <w:t>
 </w:t>
            </w:r>
          </w:p>
          <w:bookmarkEnd w:id="9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7"/>
          <w:p>
            <w:pPr>
              <w:spacing w:after="20"/>
              <w:ind w:left="20"/>
              <w:jc w:val="both"/>
            </w:pPr>
            <w:r>
              <w:rPr>
                <w:rFonts w:ascii="Times New Roman"/>
                <w:b w:val="false"/>
                <w:i w:val="false"/>
                <w:color w:val="000000"/>
                <w:sz w:val="20"/>
              </w:rPr>
              <w:t>
 </w:t>
            </w:r>
          </w:p>
          <w:bookmarkEnd w:id="9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8"/>
          <w:p>
            <w:pPr>
              <w:spacing w:after="20"/>
              <w:ind w:left="20"/>
              <w:jc w:val="both"/>
            </w:pPr>
            <w:r>
              <w:rPr>
                <w:rFonts w:ascii="Times New Roman"/>
                <w:b w:val="false"/>
                <w:i w:val="false"/>
                <w:color w:val="000000"/>
                <w:sz w:val="20"/>
              </w:rPr>
              <w:t>
 </w:t>
            </w:r>
          </w:p>
          <w:bookmarkEnd w:id="9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9"/>
          <w:p>
            <w:pPr>
              <w:spacing w:after="20"/>
              <w:ind w:left="20"/>
              <w:jc w:val="both"/>
            </w:pPr>
            <w:r>
              <w:rPr>
                <w:rFonts w:ascii="Times New Roman"/>
                <w:b w:val="false"/>
                <w:i w:val="false"/>
                <w:color w:val="000000"/>
                <w:sz w:val="20"/>
              </w:rPr>
              <w:t>
 </w:t>
            </w:r>
          </w:p>
          <w:bookmarkEnd w:id="9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тұрғын үй-коммуналдық шаруашылығы, жолаушылар көлігі және автомобиль жолдары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0"/>
          <w:p>
            <w:pPr>
              <w:spacing w:after="20"/>
              <w:ind w:left="20"/>
              <w:jc w:val="both"/>
            </w:pPr>
            <w:r>
              <w:rPr>
                <w:rFonts w:ascii="Times New Roman"/>
                <w:b w:val="false"/>
                <w:i w:val="false"/>
                <w:color w:val="000000"/>
                <w:sz w:val="20"/>
              </w:rPr>
              <w:t>
 </w:t>
            </w:r>
          </w:p>
          <w:bookmarkEnd w:id="10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санитариямен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1"/>
          <w:p>
            <w:pPr>
              <w:spacing w:after="20"/>
              <w:ind w:left="20"/>
              <w:jc w:val="both"/>
            </w:pPr>
            <w:r>
              <w:rPr>
                <w:rFonts w:ascii="Times New Roman"/>
                <w:b w:val="false"/>
                <w:i w:val="false"/>
                <w:color w:val="000000"/>
                <w:sz w:val="20"/>
              </w:rPr>
              <w:t>
08</w:t>
            </w:r>
          </w:p>
          <w:bookmarkEnd w:id="10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2"/>
          <w:p>
            <w:pPr>
              <w:spacing w:after="20"/>
              <w:ind w:left="20"/>
              <w:jc w:val="both"/>
            </w:pPr>
            <w:r>
              <w:rPr>
                <w:rFonts w:ascii="Times New Roman"/>
                <w:b w:val="false"/>
                <w:i w:val="false"/>
                <w:color w:val="000000"/>
                <w:sz w:val="20"/>
              </w:rPr>
              <w:t>
 </w:t>
            </w:r>
          </w:p>
          <w:bookmarkEnd w:id="10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3"/>
          <w:p>
            <w:pPr>
              <w:spacing w:after="20"/>
              <w:ind w:left="20"/>
              <w:jc w:val="both"/>
            </w:pPr>
            <w:r>
              <w:rPr>
                <w:rFonts w:ascii="Times New Roman"/>
                <w:b w:val="false"/>
                <w:i w:val="false"/>
                <w:color w:val="000000"/>
                <w:sz w:val="20"/>
              </w:rPr>
              <w:t>
 </w:t>
            </w:r>
          </w:p>
          <w:bookmarkEnd w:id="10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4"/>
          <w:p>
            <w:pPr>
              <w:spacing w:after="20"/>
              <w:ind w:left="20"/>
              <w:jc w:val="both"/>
            </w:pPr>
            <w:r>
              <w:rPr>
                <w:rFonts w:ascii="Times New Roman"/>
                <w:b w:val="false"/>
                <w:i w:val="false"/>
                <w:color w:val="000000"/>
                <w:sz w:val="20"/>
              </w:rPr>
              <w:t>
 </w:t>
            </w:r>
          </w:p>
          <w:bookmarkEnd w:id="10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5"/>
          <w:p>
            <w:pPr>
              <w:spacing w:after="20"/>
              <w:ind w:left="20"/>
              <w:jc w:val="both"/>
            </w:pPr>
            <w:r>
              <w:rPr>
                <w:rFonts w:ascii="Times New Roman"/>
                <w:b w:val="false"/>
                <w:i w:val="false"/>
                <w:color w:val="000000"/>
                <w:sz w:val="20"/>
              </w:rPr>
              <w:t>
 </w:t>
            </w:r>
          </w:p>
          <w:bookmarkEnd w:id="10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6"/>
          <w:p>
            <w:pPr>
              <w:spacing w:after="20"/>
              <w:ind w:left="20"/>
              <w:jc w:val="both"/>
            </w:pPr>
            <w:r>
              <w:rPr>
                <w:rFonts w:ascii="Times New Roman"/>
                <w:b w:val="false"/>
                <w:i w:val="false"/>
                <w:color w:val="000000"/>
                <w:sz w:val="20"/>
              </w:rPr>
              <w:t>
 </w:t>
            </w:r>
          </w:p>
          <w:bookmarkEnd w:id="10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7"/>
          <w:p>
            <w:pPr>
              <w:spacing w:after="20"/>
              <w:ind w:left="20"/>
              <w:jc w:val="both"/>
            </w:pPr>
            <w:r>
              <w:rPr>
                <w:rFonts w:ascii="Times New Roman"/>
                <w:b w:val="false"/>
                <w:i w:val="false"/>
                <w:color w:val="000000"/>
                <w:sz w:val="20"/>
              </w:rPr>
              <w:t>
 </w:t>
            </w:r>
          </w:p>
          <w:bookmarkEnd w:id="10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дене шынықтыру және спорт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8"/>
          <w:p>
            <w:pPr>
              <w:spacing w:after="20"/>
              <w:ind w:left="20"/>
              <w:jc w:val="both"/>
            </w:pPr>
            <w:r>
              <w:rPr>
                <w:rFonts w:ascii="Times New Roman"/>
                <w:b w:val="false"/>
                <w:i w:val="false"/>
                <w:color w:val="000000"/>
                <w:sz w:val="20"/>
              </w:rPr>
              <w:t>
 </w:t>
            </w:r>
          </w:p>
          <w:bookmarkEnd w:id="10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9"/>
          <w:p>
            <w:pPr>
              <w:spacing w:after="20"/>
              <w:ind w:left="20"/>
              <w:jc w:val="both"/>
            </w:pPr>
            <w:r>
              <w:rPr>
                <w:rFonts w:ascii="Times New Roman"/>
                <w:b w:val="false"/>
                <w:i w:val="false"/>
                <w:color w:val="000000"/>
                <w:sz w:val="20"/>
              </w:rPr>
              <w:t>
 </w:t>
            </w:r>
          </w:p>
          <w:bookmarkEnd w:id="10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0"/>
          <w:p>
            <w:pPr>
              <w:spacing w:after="20"/>
              <w:ind w:left="20"/>
              <w:jc w:val="both"/>
            </w:pPr>
            <w:r>
              <w:rPr>
                <w:rFonts w:ascii="Times New Roman"/>
                <w:b w:val="false"/>
                <w:i w:val="false"/>
                <w:color w:val="000000"/>
                <w:sz w:val="20"/>
              </w:rPr>
              <w:t>
 </w:t>
            </w:r>
          </w:p>
          <w:bookmarkEnd w:id="11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1"/>
          <w:p>
            <w:pPr>
              <w:spacing w:after="20"/>
              <w:ind w:left="20"/>
              <w:jc w:val="both"/>
            </w:pPr>
            <w:r>
              <w:rPr>
                <w:rFonts w:ascii="Times New Roman"/>
                <w:b w:val="false"/>
                <w:i w:val="false"/>
                <w:color w:val="000000"/>
                <w:sz w:val="20"/>
              </w:rPr>
              <w:t>
 </w:t>
            </w:r>
          </w:p>
          <w:bookmarkEnd w:id="11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2"/>
          <w:p>
            <w:pPr>
              <w:spacing w:after="20"/>
              <w:ind w:left="20"/>
              <w:jc w:val="both"/>
            </w:pPr>
            <w:r>
              <w:rPr>
                <w:rFonts w:ascii="Times New Roman"/>
                <w:b w:val="false"/>
                <w:i w:val="false"/>
                <w:color w:val="000000"/>
                <w:sz w:val="20"/>
              </w:rPr>
              <w:t>
 </w:t>
            </w:r>
          </w:p>
          <w:bookmarkEnd w:id="11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мәдениет және тілдерді дамыту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3"/>
          <w:p>
            <w:pPr>
              <w:spacing w:after="20"/>
              <w:ind w:left="20"/>
              <w:jc w:val="both"/>
            </w:pPr>
            <w:r>
              <w:rPr>
                <w:rFonts w:ascii="Times New Roman"/>
                <w:b w:val="false"/>
                <w:i w:val="false"/>
                <w:color w:val="000000"/>
                <w:sz w:val="20"/>
              </w:rPr>
              <w:t>
 </w:t>
            </w:r>
          </w:p>
          <w:bookmarkEnd w:id="11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w:t>
            </w:r>
          </w:p>
          <w:bookmarkEnd w:id="11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5"/>
          <w:p>
            <w:pPr>
              <w:spacing w:after="20"/>
              <w:ind w:left="20"/>
              <w:jc w:val="both"/>
            </w:pPr>
            <w:r>
              <w:rPr>
                <w:rFonts w:ascii="Times New Roman"/>
                <w:b w:val="false"/>
                <w:i w:val="false"/>
                <w:color w:val="000000"/>
                <w:sz w:val="20"/>
              </w:rPr>
              <w:t>
 </w:t>
            </w:r>
          </w:p>
          <w:bookmarkEnd w:id="11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6"/>
          <w:p>
            <w:pPr>
              <w:spacing w:after="20"/>
              <w:ind w:left="20"/>
              <w:jc w:val="both"/>
            </w:pPr>
            <w:r>
              <w:rPr>
                <w:rFonts w:ascii="Times New Roman"/>
                <w:b w:val="false"/>
                <w:i w:val="false"/>
                <w:color w:val="000000"/>
                <w:sz w:val="20"/>
              </w:rPr>
              <w:t>
 </w:t>
            </w:r>
          </w:p>
          <w:bookmarkEnd w:id="11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 арқылы мемлекеттік ақпараттық саясат жүргізу бойынша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7"/>
          <w:p>
            <w:pPr>
              <w:spacing w:after="20"/>
              <w:ind w:left="20"/>
              <w:jc w:val="both"/>
            </w:pPr>
            <w:r>
              <w:rPr>
                <w:rFonts w:ascii="Times New Roman"/>
                <w:b w:val="false"/>
                <w:i w:val="false"/>
                <w:color w:val="000000"/>
                <w:sz w:val="20"/>
              </w:rPr>
              <w:t>
 </w:t>
            </w:r>
          </w:p>
          <w:bookmarkEnd w:id="11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мәдениет және тілдерді дамыту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8"/>
          <w:p>
            <w:pPr>
              <w:spacing w:after="20"/>
              <w:ind w:left="20"/>
              <w:jc w:val="both"/>
            </w:pPr>
            <w:r>
              <w:rPr>
                <w:rFonts w:ascii="Times New Roman"/>
                <w:b w:val="false"/>
                <w:i w:val="false"/>
                <w:color w:val="000000"/>
                <w:sz w:val="20"/>
              </w:rPr>
              <w:t>
 </w:t>
            </w:r>
          </w:p>
          <w:bookmarkEnd w:id="11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және мәдениетті дамыту саласындағы жергілікті деңгейде мемлекеттік саясатты іске асыру бойынша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9"/>
          <w:p>
            <w:pPr>
              <w:spacing w:after="20"/>
              <w:ind w:left="20"/>
              <w:jc w:val="both"/>
            </w:pPr>
            <w:r>
              <w:rPr>
                <w:rFonts w:ascii="Times New Roman"/>
                <w:b w:val="false"/>
                <w:i w:val="false"/>
                <w:color w:val="000000"/>
                <w:sz w:val="20"/>
              </w:rPr>
              <w:t>
 </w:t>
            </w:r>
          </w:p>
          <w:bookmarkEnd w:id="11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қарасты мемлекеттік мекемелерінің және ұйымдарының күрделі шығындары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0"/>
          <w:p>
            <w:pPr>
              <w:spacing w:after="20"/>
              <w:ind w:left="20"/>
              <w:jc w:val="both"/>
            </w:pPr>
            <w:r>
              <w:rPr>
                <w:rFonts w:ascii="Times New Roman"/>
                <w:b w:val="false"/>
                <w:i w:val="false"/>
                <w:color w:val="000000"/>
                <w:sz w:val="20"/>
              </w:rPr>
              <w:t>
 </w:t>
            </w:r>
          </w:p>
          <w:bookmarkEnd w:id="12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1"/>
          <w:p>
            <w:pPr>
              <w:spacing w:after="20"/>
              <w:ind w:left="20"/>
              <w:jc w:val="both"/>
            </w:pPr>
            <w:r>
              <w:rPr>
                <w:rFonts w:ascii="Times New Roman"/>
                <w:b w:val="false"/>
                <w:i w:val="false"/>
                <w:color w:val="000000"/>
                <w:sz w:val="20"/>
              </w:rPr>
              <w:t>
 </w:t>
            </w:r>
          </w:p>
          <w:bookmarkEnd w:id="12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бойынша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2"/>
          <w:p>
            <w:pPr>
              <w:spacing w:after="20"/>
              <w:ind w:left="20"/>
              <w:jc w:val="both"/>
            </w:pPr>
            <w:r>
              <w:rPr>
                <w:rFonts w:ascii="Times New Roman"/>
                <w:b w:val="false"/>
                <w:i w:val="false"/>
                <w:color w:val="000000"/>
                <w:sz w:val="20"/>
              </w:rPr>
              <w:t>
 </w:t>
            </w:r>
          </w:p>
          <w:bookmarkEnd w:id="12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жүзеге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3"/>
          <w:p>
            <w:pPr>
              <w:spacing w:after="20"/>
              <w:ind w:left="20"/>
              <w:jc w:val="both"/>
            </w:pPr>
            <w:r>
              <w:rPr>
                <w:rFonts w:ascii="Times New Roman"/>
                <w:b w:val="false"/>
                <w:i w:val="false"/>
                <w:color w:val="000000"/>
                <w:sz w:val="20"/>
              </w:rPr>
              <w:t>
 </w:t>
            </w:r>
          </w:p>
          <w:bookmarkEnd w:id="12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4"/>
          <w:p>
            <w:pPr>
              <w:spacing w:after="20"/>
              <w:ind w:left="20"/>
              <w:jc w:val="both"/>
            </w:pPr>
            <w:r>
              <w:rPr>
                <w:rFonts w:ascii="Times New Roman"/>
                <w:b w:val="false"/>
                <w:i w:val="false"/>
                <w:color w:val="000000"/>
                <w:sz w:val="20"/>
              </w:rPr>
              <w:t>
10</w:t>
            </w:r>
          </w:p>
          <w:bookmarkEnd w:id="12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аумақтардағы ерекше қорғалатын ауылдық, су, орман, балық шаруашылығы, қоршаған ортаны және жануарлар әлемін , жер қатынастарын қорғау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5"/>
          <w:p>
            <w:pPr>
              <w:spacing w:after="20"/>
              <w:ind w:left="20"/>
              <w:jc w:val="both"/>
            </w:pPr>
            <w:r>
              <w:rPr>
                <w:rFonts w:ascii="Times New Roman"/>
                <w:b w:val="false"/>
                <w:i w:val="false"/>
                <w:color w:val="000000"/>
                <w:sz w:val="20"/>
              </w:rPr>
              <w:t>
 </w:t>
            </w:r>
          </w:p>
          <w:bookmarkEnd w:id="12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ауыл шаруашылығы және ветеринария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6"/>
          <w:p>
            <w:pPr>
              <w:spacing w:after="20"/>
              <w:ind w:left="20"/>
              <w:jc w:val="both"/>
            </w:pPr>
            <w:r>
              <w:rPr>
                <w:rFonts w:ascii="Times New Roman"/>
                <w:b w:val="false"/>
                <w:i w:val="false"/>
                <w:color w:val="000000"/>
                <w:sz w:val="20"/>
              </w:rPr>
              <w:t>
 </w:t>
            </w:r>
          </w:p>
          <w:bookmarkEnd w:id="12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7"/>
          <w:p>
            <w:pPr>
              <w:spacing w:after="20"/>
              <w:ind w:left="20"/>
              <w:jc w:val="both"/>
            </w:pPr>
            <w:r>
              <w:rPr>
                <w:rFonts w:ascii="Times New Roman"/>
                <w:b w:val="false"/>
                <w:i w:val="false"/>
                <w:color w:val="000000"/>
                <w:sz w:val="20"/>
              </w:rPr>
              <w:t>
 </w:t>
            </w:r>
          </w:p>
          <w:bookmarkEnd w:id="12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8"/>
          <w:p>
            <w:pPr>
              <w:spacing w:after="20"/>
              <w:ind w:left="20"/>
              <w:jc w:val="both"/>
            </w:pPr>
            <w:r>
              <w:rPr>
                <w:rFonts w:ascii="Times New Roman"/>
                <w:b w:val="false"/>
                <w:i w:val="false"/>
                <w:color w:val="000000"/>
                <w:sz w:val="20"/>
              </w:rPr>
              <w:t>
 </w:t>
            </w:r>
          </w:p>
          <w:bookmarkEnd w:id="12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құртуды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9"/>
          <w:p>
            <w:pPr>
              <w:spacing w:after="20"/>
              <w:ind w:left="20"/>
              <w:jc w:val="both"/>
            </w:pPr>
            <w:r>
              <w:rPr>
                <w:rFonts w:ascii="Times New Roman"/>
                <w:b w:val="false"/>
                <w:i w:val="false"/>
                <w:color w:val="000000"/>
                <w:sz w:val="20"/>
              </w:rPr>
              <w:t>
 </w:t>
            </w:r>
          </w:p>
          <w:bookmarkEnd w:id="12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0"/>
          <w:p>
            <w:pPr>
              <w:spacing w:after="20"/>
              <w:ind w:left="20"/>
              <w:jc w:val="both"/>
            </w:pPr>
            <w:r>
              <w:rPr>
                <w:rFonts w:ascii="Times New Roman"/>
                <w:b w:val="false"/>
                <w:i w:val="false"/>
                <w:color w:val="000000"/>
                <w:sz w:val="20"/>
              </w:rPr>
              <w:t>
 </w:t>
            </w:r>
          </w:p>
          <w:bookmarkEnd w:id="13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1"/>
          <w:p>
            <w:pPr>
              <w:spacing w:after="20"/>
              <w:ind w:left="20"/>
              <w:jc w:val="both"/>
            </w:pPr>
            <w:r>
              <w:rPr>
                <w:rFonts w:ascii="Times New Roman"/>
                <w:b w:val="false"/>
                <w:i w:val="false"/>
                <w:color w:val="000000"/>
                <w:sz w:val="20"/>
              </w:rPr>
              <w:t>
 </w:t>
            </w:r>
          </w:p>
          <w:bookmarkEnd w:id="13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2"/>
          <w:p>
            <w:pPr>
              <w:spacing w:after="20"/>
              <w:ind w:left="20"/>
              <w:jc w:val="both"/>
            </w:pPr>
            <w:r>
              <w:rPr>
                <w:rFonts w:ascii="Times New Roman"/>
                <w:b w:val="false"/>
                <w:i w:val="false"/>
                <w:color w:val="000000"/>
                <w:sz w:val="20"/>
              </w:rPr>
              <w:t>
 </w:t>
            </w:r>
          </w:p>
          <w:bookmarkEnd w:id="13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аумақтарында жер қатынастарын реттеу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3"/>
          <w:p>
            <w:pPr>
              <w:spacing w:after="20"/>
              <w:ind w:left="20"/>
              <w:jc w:val="both"/>
            </w:pPr>
            <w:r>
              <w:rPr>
                <w:rFonts w:ascii="Times New Roman"/>
                <w:b w:val="false"/>
                <w:i w:val="false"/>
                <w:color w:val="000000"/>
                <w:sz w:val="20"/>
              </w:rPr>
              <w:t>
 </w:t>
            </w:r>
          </w:p>
          <w:bookmarkEnd w:id="13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ауылдардың, ауылдық округтердiң шекарасын орнату кезiнде өткiзiлетiн жерге орналастырулар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4"/>
          <w:p>
            <w:pPr>
              <w:spacing w:after="20"/>
              <w:ind w:left="20"/>
              <w:jc w:val="both"/>
            </w:pPr>
            <w:r>
              <w:rPr>
                <w:rFonts w:ascii="Times New Roman"/>
                <w:b w:val="false"/>
                <w:i w:val="false"/>
                <w:color w:val="000000"/>
                <w:sz w:val="20"/>
              </w:rPr>
              <w:t>
 </w:t>
            </w:r>
          </w:p>
          <w:bookmarkEnd w:id="13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5"/>
          <w:p>
            <w:pPr>
              <w:spacing w:after="20"/>
              <w:ind w:left="20"/>
              <w:jc w:val="both"/>
            </w:pPr>
            <w:r>
              <w:rPr>
                <w:rFonts w:ascii="Times New Roman"/>
                <w:b w:val="false"/>
                <w:i w:val="false"/>
                <w:color w:val="000000"/>
                <w:sz w:val="20"/>
              </w:rPr>
              <w:t>
 </w:t>
            </w:r>
          </w:p>
          <w:bookmarkEnd w:id="13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6"/>
          <w:p>
            <w:pPr>
              <w:spacing w:after="20"/>
              <w:ind w:left="20"/>
              <w:jc w:val="both"/>
            </w:pPr>
            <w:r>
              <w:rPr>
                <w:rFonts w:ascii="Times New Roman"/>
                <w:b w:val="false"/>
                <w:i w:val="false"/>
                <w:color w:val="000000"/>
                <w:sz w:val="20"/>
              </w:rPr>
              <w:t>
11</w:t>
            </w:r>
          </w:p>
          <w:bookmarkEnd w:id="13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сәулеттік, қала құрылысы және құрылыс қызметтер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7"/>
          <w:p>
            <w:pPr>
              <w:spacing w:after="20"/>
              <w:ind w:left="20"/>
              <w:jc w:val="both"/>
            </w:pPr>
            <w:r>
              <w:rPr>
                <w:rFonts w:ascii="Times New Roman"/>
                <w:b w:val="false"/>
                <w:i w:val="false"/>
                <w:color w:val="000000"/>
                <w:sz w:val="20"/>
              </w:rPr>
              <w:t>
 </w:t>
            </w:r>
          </w:p>
          <w:bookmarkEnd w:id="13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8"/>
          <w:p>
            <w:pPr>
              <w:spacing w:after="20"/>
              <w:ind w:left="20"/>
              <w:jc w:val="both"/>
            </w:pPr>
            <w:r>
              <w:rPr>
                <w:rFonts w:ascii="Times New Roman"/>
                <w:b w:val="false"/>
                <w:i w:val="false"/>
                <w:color w:val="000000"/>
                <w:sz w:val="20"/>
              </w:rPr>
              <w:t>
 </w:t>
            </w:r>
          </w:p>
          <w:bookmarkEnd w:id="13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9"/>
          <w:p>
            <w:pPr>
              <w:spacing w:after="20"/>
              <w:ind w:left="20"/>
              <w:jc w:val="both"/>
            </w:pPr>
            <w:r>
              <w:rPr>
                <w:rFonts w:ascii="Times New Roman"/>
                <w:b w:val="false"/>
                <w:i w:val="false"/>
                <w:color w:val="000000"/>
                <w:sz w:val="20"/>
              </w:rPr>
              <w:t>
 </w:t>
            </w:r>
          </w:p>
          <w:bookmarkEnd w:id="13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негізгі жоспарларын өңдеу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0"/>
          <w:p>
            <w:pPr>
              <w:spacing w:after="20"/>
              <w:ind w:left="20"/>
              <w:jc w:val="both"/>
            </w:pPr>
            <w:r>
              <w:rPr>
                <w:rFonts w:ascii="Times New Roman"/>
                <w:b w:val="false"/>
                <w:i w:val="false"/>
                <w:color w:val="000000"/>
                <w:sz w:val="20"/>
              </w:rPr>
              <w:t>
 </w:t>
            </w:r>
          </w:p>
          <w:bookmarkEnd w:id="14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шығындары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1"/>
          <w:p>
            <w:pPr>
              <w:spacing w:after="20"/>
              <w:ind w:left="20"/>
              <w:jc w:val="both"/>
            </w:pPr>
            <w:r>
              <w:rPr>
                <w:rFonts w:ascii="Times New Roman"/>
                <w:b w:val="false"/>
                <w:i w:val="false"/>
                <w:color w:val="000000"/>
                <w:sz w:val="20"/>
              </w:rPr>
              <w:t>
12</w:t>
            </w:r>
          </w:p>
          <w:bookmarkEnd w:id="14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2"/>
          <w:p>
            <w:pPr>
              <w:spacing w:after="20"/>
              <w:ind w:left="20"/>
              <w:jc w:val="both"/>
            </w:pPr>
            <w:r>
              <w:rPr>
                <w:rFonts w:ascii="Times New Roman"/>
                <w:b w:val="false"/>
                <w:i w:val="false"/>
                <w:color w:val="000000"/>
                <w:sz w:val="20"/>
              </w:rPr>
              <w:t>
 </w:t>
            </w:r>
          </w:p>
          <w:bookmarkEnd w:id="14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3"/>
          <w:p>
            <w:pPr>
              <w:spacing w:after="20"/>
              <w:ind w:left="20"/>
              <w:jc w:val="both"/>
            </w:pPr>
            <w:r>
              <w:rPr>
                <w:rFonts w:ascii="Times New Roman"/>
                <w:b w:val="false"/>
                <w:i w:val="false"/>
                <w:color w:val="000000"/>
                <w:sz w:val="20"/>
              </w:rPr>
              <w:t>
 </w:t>
            </w:r>
          </w:p>
          <w:bookmarkEnd w:id="14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ауылдарда, ауылдық округтерде автомобиль жолдарының қызметін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4"/>
          <w:p>
            <w:pPr>
              <w:spacing w:after="20"/>
              <w:ind w:left="20"/>
              <w:jc w:val="both"/>
            </w:pPr>
            <w:r>
              <w:rPr>
                <w:rFonts w:ascii="Times New Roman"/>
                <w:b w:val="false"/>
                <w:i w:val="false"/>
                <w:color w:val="000000"/>
                <w:sz w:val="20"/>
              </w:rPr>
              <w:t>
 </w:t>
            </w:r>
          </w:p>
          <w:bookmarkEnd w:id="14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тұрғын үй-коммуналдық шаруашылығы, жолаушылар көлігі және автомобиль жолдары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5"/>
          <w:p>
            <w:pPr>
              <w:spacing w:after="20"/>
              <w:ind w:left="20"/>
              <w:jc w:val="both"/>
            </w:pPr>
            <w:r>
              <w:rPr>
                <w:rFonts w:ascii="Times New Roman"/>
                <w:b w:val="false"/>
                <w:i w:val="false"/>
                <w:color w:val="000000"/>
                <w:sz w:val="20"/>
              </w:rPr>
              <w:t>
 </w:t>
            </w:r>
          </w:p>
          <w:bookmarkEnd w:id="14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6"/>
          <w:p>
            <w:pPr>
              <w:spacing w:after="20"/>
              <w:ind w:left="20"/>
              <w:jc w:val="both"/>
            </w:pPr>
            <w:r>
              <w:rPr>
                <w:rFonts w:ascii="Times New Roman"/>
                <w:b w:val="false"/>
                <w:i w:val="false"/>
                <w:color w:val="000000"/>
                <w:sz w:val="20"/>
              </w:rPr>
              <w:t>
 </w:t>
            </w:r>
          </w:p>
          <w:bookmarkEnd w:id="14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7"/>
          <w:p>
            <w:pPr>
              <w:spacing w:after="20"/>
              <w:ind w:left="20"/>
              <w:jc w:val="both"/>
            </w:pPr>
            <w:r>
              <w:rPr>
                <w:rFonts w:ascii="Times New Roman"/>
                <w:b w:val="false"/>
                <w:i w:val="false"/>
                <w:color w:val="000000"/>
                <w:sz w:val="20"/>
              </w:rPr>
              <w:t>
13</w:t>
            </w:r>
          </w:p>
          <w:bookmarkEnd w:id="14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8"/>
          <w:p>
            <w:pPr>
              <w:spacing w:after="20"/>
              <w:ind w:left="20"/>
              <w:jc w:val="both"/>
            </w:pPr>
            <w:r>
              <w:rPr>
                <w:rFonts w:ascii="Times New Roman"/>
                <w:b w:val="false"/>
                <w:i w:val="false"/>
                <w:color w:val="000000"/>
                <w:sz w:val="20"/>
              </w:rPr>
              <w:t>
 </w:t>
            </w:r>
          </w:p>
          <w:bookmarkEnd w:id="14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9"/>
          <w:p>
            <w:pPr>
              <w:spacing w:after="20"/>
              <w:ind w:left="20"/>
              <w:jc w:val="both"/>
            </w:pPr>
            <w:r>
              <w:rPr>
                <w:rFonts w:ascii="Times New Roman"/>
                <w:b w:val="false"/>
                <w:i w:val="false"/>
                <w:color w:val="000000"/>
                <w:sz w:val="20"/>
              </w:rPr>
              <w:t>
 </w:t>
            </w:r>
          </w:p>
          <w:bookmarkEnd w:id="14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0"/>
          <w:p>
            <w:pPr>
              <w:spacing w:after="20"/>
              <w:ind w:left="20"/>
              <w:jc w:val="both"/>
            </w:pPr>
            <w:r>
              <w:rPr>
                <w:rFonts w:ascii="Times New Roman"/>
                <w:b w:val="false"/>
                <w:i w:val="false"/>
                <w:color w:val="000000"/>
                <w:sz w:val="20"/>
              </w:rPr>
              <w:t>
 </w:t>
            </w:r>
          </w:p>
          <w:bookmarkEnd w:id="15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1"/>
          <w:p>
            <w:pPr>
              <w:spacing w:after="20"/>
              <w:ind w:left="20"/>
              <w:jc w:val="both"/>
            </w:pPr>
            <w:r>
              <w:rPr>
                <w:rFonts w:ascii="Times New Roman"/>
                <w:b w:val="false"/>
                <w:i w:val="false"/>
                <w:color w:val="000000"/>
                <w:sz w:val="20"/>
              </w:rPr>
              <w:t>
 </w:t>
            </w:r>
          </w:p>
          <w:bookmarkEnd w:id="15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шегінде өңірлерді экономикалық дамытуға жәрдемдесу бойынша шараларды іске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2"/>
          <w:p>
            <w:pPr>
              <w:spacing w:after="20"/>
              <w:ind w:left="20"/>
              <w:jc w:val="both"/>
            </w:pPr>
            <w:r>
              <w:rPr>
                <w:rFonts w:ascii="Times New Roman"/>
                <w:b w:val="false"/>
                <w:i w:val="false"/>
                <w:color w:val="000000"/>
                <w:sz w:val="20"/>
              </w:rPr>
              <w:t>
 </w:t>
            </w:r>
          </w:p>
          <w:bookmarkEnd w:id="15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3"/>
          <w:p>
            <w:pPr>
              <w:spacing w:after="20"/>
              <w:ind w:left="20"/>
              <w:jc w:val="both"/>
            </w:pPr>
            <w:r>
              <w:rPr>
                <w:rFonts w:ascii="Times New Roman"/>
                <w:b w:val="false"/>
                <w:i w:val="false"/>
                <w:color w:val="000000"/>
                <w:sz w:val="20"/>
              </w:rPr>
              <w:t>
 </w:t>
            </w:r>
          </w:p>
          <w:bookmarkEnd w:id="15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4"/>
          <w:p>
            <w:pPr>
              <w:spacing w:after="20"/>
              <w:ind w:left="20"/>
              <w:jc w:val="both"/>
            </w:pPr>
            <w:r>
              <w:rPr>
                <w:rFonts w:ascii="Times New Roman"/>
                <w:b w:val="false"/>
                <w:i w:val="false"/>
                <w:color w:val="000000"/>
                <w:sz w:val="20"/>
              </w:rPr>
              <w:t>
 </w:t>
            </w:r>
          </w:p>
          <w:bookmarkEnd w:id="15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шығындары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5"/>
          <w:p>
            <w:pPr>
              <w:spacing w:after="20"/>
              <w:ind w:left="20"/>
              <w:jc w:val="both"/>
            </w:pPr>
            <w:r>
              <w:rPr>
                <w:rFonts w:ascii="Times New Roman"/>
                <w:b w:val="false"/>
                <w:i w:val="false"/>
                <w:color w:val="000000"/>
                <w:sz w:val="20"/>
              </w:rPr>
              <w:t>
14</w:t>
            </w:r>
          </w:p>
          <w:bookmarkEnd w:id="15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6"/>
          <w:p>
            <w:pPr>
              <w:spacing w:after="20"/>
              <w:ind w:left="20"/>
              <w:jc w:val="both"/>
            </w:pPr>
            <w:r>
              <w:rPr>
                <w:rFonts w:ascii="Times New Roman"/>
                <w:b w:val="false"/>
                <w:i w:val="false"/>
                <w:color w:val="000000"/>
                <w:sz w:val="20"/>
              </w:rPr>
              <w:t>
 </w:t>
            </w:r>
          </w:p>
          <w:bookmarkEnd w:id="15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7"/>
          <w:p>
            <w:pPr>
              <w:spacing w:after="20"/>
              <w:ind w:left="20"/>
              <w:jc w:val="both"/>
            </w:pPr>
            <w:r>
              <w:rPr>
                <w:rFonts w:ascii="Times New Roman"/>
                <w:b w:val="false"/>
                <w:i w:val="false"/>
                <w:color w:val="000000"/>
                <w:sz w:val="20"/>
              </w:rPr>
              <w:t>
 </w:t>
            </w:r>
          </w:p>
          <w:bookmarkEnd w:id="15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8"/>
          <w:p>
            <w:pPr>
              <w:spacing w:after="20"/>
              <w:ind w:left="20"/>
              <w:jc w:val="both"/>
            </w:pPr>
            <w:r>
              <w:rPr>
                <w:rFonts w:ascii="Times New Roman"/>
                <w:b w:val="false"/>
                <w:i w:val="false"/>
                <w:color w:val="000000"/>
                <w:sz w:val="20"/>
              </w:rPr>
              <w:t>
15</w:t>
            </w:r>
          </w:p>
          <w:bookmarkEnd w:id="15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9"/>
          <w:p>
            <w:pPr>
              <w:spacing w:after="20"/>
              <w:ind w:left="20"/>
              <w:jc w:val="both"/>
            </w:pPr>
            <w:r>
              <w:rPr>
                <w:rFonts w:ascii="Times New Roman"/>
                <w:b w:val="false"/>
                <w:i w:val="false"/>
                <w:color w:val="000000"/>
                <w:sz w:val="20"/>
              </w:rPr>
              <w:t>
 </w:t>
            </w:r>
          </w:p>
          <w:bookmarkEnd w:id="15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 және қаржы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0"/>
          <w:p>
            <w:pPr>
              <w:spacing w:after="20"/>
              <w:ind w:left="20"/>
              <w:jc w:val="both"/>
            </w:pPr>
            <w:r>
              <w:rPr>
                <w:rFonts w:ascii="Times New Roman"/>
                <w:b w:val="false"/>
                <w:i w:val="false"/>
                <w:color w:val="000000"/>
                <w:sz w:val="20"/>
              </w:rPr>
              <w:t>
 </w:t>
            </w:r>
          </w:p>
          <w:bookmarkEnd w:id="16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1"/>
          <w:p>
            <w:pPr>
              <w:spacing w:after="20"/>
              <w:ind w:left="20"/>
              <w:jc w:val="both"/>
            </w:pPr>
            <w:r>
              <w:rPr>
                <w:rFonts w:ascii="Times New Roman"/>
                <w:b w:val="false"/>
                <w:i w:val="false"/>
                <w:color w:val="000000"/>
                <w:sz w:val="20"/>
              </w:rPr>
              <w:t>
 </w:t>
            </w:r>
          </w:p>
          <w:bookmarkEnd w:id="16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2"/>
          <w:p>
            <w:pPr>
              <w:spacing w:after="20"/>
              <w:ind w:left="20"/>
              <w:jc w:val="both"/>
            </w:pPr>
            <w:r>
              <w:rPr>
                <w:rFonts w:ascii="Times New Roman"/>
                <w:b w:val="false"/>
                <w:i w:val="false"/>
                <w:color w:val="000000"/>
                <w:sz w:val="20"/>
              </w:rPr>
              <w:t>
 </w:t>
            </w:r>
          </w:p>
          <w:bookmarkEnd w:id="16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3"/>
          <w:p>
            <w:pPr>
              <w:spacing w:after="20"/>
              <w:ind w:left="20"/>
              <w:jc w:val="both"/>
            </w:pPr>
            <w:r>
              <w:rPr>
                <w:rFonts w:ascii="Times New Roman"/>
                <w:b w:val="false"/>
                <w:i w:val="false"/>
                <w:color w:val="000000"/>
                <w:sz w:val="20"/>
              </w:rPr>
              <w:t>
10</w:t>
            </w:r>
          </w:p>
          <w:bookmarkEnd w:id="16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4"/>
          <w:p>
            <w:pPr>
              <w:spacing w:after="20"/>
              <w:ind w:left="20"/>
              <w:jc w:val="both"/>
            </w:pPr>
            <w:r>
              <w:rPr>
                <w:rFonts w:ascii="Times New Roman"/>
                <w:b w:val="false"/>
                <w:i w:val="false"/>
                <w:color w:val="000000"/>
                <w:sz w:val="20"/>
              </w:rPr>
              <w:t>
 </w:t>
            </w:r>
          </w:p>
          <w:bookmarkEnd w:id="16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5"/>
          <w:p>
            <w:pPr>
              <w:spacing w:after="20"/>
              <w:ind w:left="20"/>
              <w:jc w:val="both"/>
            </w:pPr>
            <w:r>
              <w:rPr>
                <w:rFonts w:ascii="Times New Roman"/>
                <w:b w:val="false"/>
                <w:i w:val="false"/>
                <w:color w:val="000000"/>
                <w:sz w:val="20"/>
              </w:rPr>
              <w:t>
 </w:t>
            </w:r>
          </w:p>
          <w:bookmarkEnd w:id="16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6"/>
          <w:p>
            <w:pPr>
              <w:spacing w:after="20"/>
              <w:ind w:left="20"/>
              <w:jc w:val="both"/>
            </w:pPr>
            <w:r>
              <w:rPr>
                <w:rFonts w:ascii="Times New Roman"/>
                <w:b w:val="false"/>
                <w:i w:val="false"/>
                <w:color w:val="000000"/>
                <w:sz w:val="20"/>
              </w:rPr>
              <w:t>
Санаты</w:t>
            </w:r>
          </w:p>
          <w:bookmarkEnd w:id="16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іші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7"/>
          <w:p>
            <w:pPr>
              <w:spacing w:after="20"/>
              <w:ind w:left="20"/>
              <w:jc w:val="both"/>
            </w:pPr>
            <w:r>
              <w:rPr>
                <w:rFonts w:ascii="Times New Roman"/>
                <w:b w:val="false"/>
                <w:i w:val="false"/>
                <w:color w:val="000000"/>
                <w:sz w:val="20"/>
              </w:rPr>
              <w:t>
5</w:t>
            </w:r>
          </w:p>
          <w:bookmarkEnd w:id="16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8"/>
          <w:p>
            <w:pPr>
              <w:spacing w:after="20"/>
              <w:ind w:left="20"/>
              <w:jc w:val="both"/>
            </w:pPr>
            <w:r>
              <w:rPr>
                <w:rFonts w:ascii="Times New Roman"/>
                <w:b w:val="false"/>
                <w:i w:val="false"/>
                <w:color w:val="000000"/>
                <w:sz w:val="20"/>
              </w:rPr>
              <w:t>
 </w:t>
            </w:r>
          </w:p>
          <w:bookmarkEnd w:id="16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9"/>
          <w:p>
            <w:pPr>
              <w:spacing w:after="20"/>
              <w:ind w:left="20"/>
              <w:jc w:val="both"/>
            </w:pPr>
            <w:r>
              <w:rPr>
                <w:rFonts w:ascii="Times New Roman"/>
                <w:b w:val="false"/>
                <w:i w:val="false"/>
                <w:color w:val="000000"/>
                <w:sz w:val="20"/>
              </w:rPr>
              <w:t>
 </w:t>
            </w:r>
          </w:p>
          <w:bookmarkEnd w:id="16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жабу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0"/>
          <w:p>
            <w:pPr>
              <w:spacing w:after="20"/>
              <w:ind w:left="20"/>
              <w:jc w:val="both"/>
            </w:pPr>
            <w:r>
              <w:rPr>
                <w:rFonts w:ascii="Times New Roman"/>
                <w:b w:val="false"/>
                <w:i w:val="false"/>
                <w:color w:val="000000"/>
                <w:sz w:val="20"/>
              </w:rPr>
              <w:t>
Функционалдық топ</w:t>
            </w:r>
          </w:p>
          <w:bookmarkEnd w:id="17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1"/>
          <w:p>
            <w:pPr>
              <w:spacing w:after="20"/>
              <w:ind w:left="20"/>
              <w:jc w:val="both"/>
            </w:pPr>
            <w:r>
              <w:rPr>
                <w:rFonts w:ascii="Times New Roman"/>
                <w:b w:val="false"/>
                <w:i w:val="false"/>
                <w:color w:val="000000"/>
                <w:sz w:val="20"/>
              </w:rPr>
              <w:t>
 </w:t>
            </w:r>
          </w:p>
          <w:bookmarkEnd w:id="17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4)Қаржылық активтермен операциялар бойынша сальдо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2"/>
          <w:p>
            <w:pPr>
              <w:spacing w:after="20"/>
              <w:ind w:left="20"/>
              <w:jc w:val="both"/>
            </w:pPr>
            <w:r>
              <w:rPr>
                <w:rFonts w:ascii="Times New Roman"/>
                <w:b w:val="false"/>
                <w:i w:val="false"/>
                <w:color w:val="000000"/>
                <w:sz w:val="20"/>
              </w:rPr>
              <w:t>
 </w:t>
            </w:r>
          </w:p>
          <w:bookmarkEnd w:id="17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3"/>
          <w:p>
            <w:pPr>
              <w:spacing w:after="20"/>
              <w:ind w:left="20"/>
              <w:jc w:val="both"/>
            </w:pPr>
            <w:r>
              <w:rPr>
                <w:rFonts w:ascii="Times New Roman"/>
                <w:b w:val="false"/>
                <w:i w:val="false"/>
                <w:color w:val="000000"/>
                <w:sz w:val="20"/>
              </w:rPr>
              <w:t>
13</w:t>
            </w:r>
          </w:p>
          <w:bookmarkEnd w:id="17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4"/>
          <w:p>
            <w:pPr>
              <w:spacing w:after="20"/>
              <w:ind w:left="20"/>
              <w:jc w:val="both"/>
            </w:pPr>
            <w:r>
              <w:rPr>
                <w:rFonts w:ascii="Times New Roman"/>
                <w:b w:val="false"/>
                <w:i w:val="false"/>
                <w:color w:val="000000"/>
                <w:sz w:val="20"/>
              </w:rPr>
              <w:t>
 </w:t>
            </w:r>
          </w:p>
          <w:bookmarkEnd w:id="17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тұрғын үй-коммуналдық шаруашылығы, жолаушылар көлігі және автомобиль жолдары бөлімі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5"/>
          <w:p>
            <w:pPr>
              <w:spacing w:after="20"/>
              <w:ind w:left="20"/>
              <w:jc w:val="both"/>
            </w:pPr>
            <w:r>
              <w:rPr>
                <w:rFonts w:ascii="Times New Roman"/>
                <w:b w:val="false"/>
                <w:i w:val="false"/>
                <w:color w:val="000000"/>
                <w:sz w:val="20"/>
              </w:rPr>
              <w:t>
 </w:t>
            </w:r>
          </w:p>
          <w:bookmarkEnd w:id="17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6"/>
          <w:p>
            <w:pPr>
              <w:spacing w:after="20"/>
              <w:ind w:left="20"/>
              <w:jc w:val="both"/>
            </w:pPr>
            <w:r>
              <w:rPr>
                <w:rFonts w:ascii="Times New Roman"/>
                <w:b w:val="false"/>
                <w:i w:val="false"/>
                <w:color w:val="000000"/>
                <w:sz w:val="20"/>
              </w:rPr>
              <w:t>
Санаты</w:t>
            </w:r>
          </w:p>
          <w:bookmarkEnd w:id="17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іші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7"/>
          <w:p>
            <w:pPr>
              <w:spacing w:after="20"/>
              <w:ind w:left="20"/>
              <w:jc w:val="both"/>
            </w:pPr>
            <w:r>
              <w:rPr>
                <w:rFonts w:ascii="Times New Roman"/>
                <w:b w:val="false"/>
                <w:i w:val="false"/>
                <w:color w:val="000000"/>
                <w:sz w:val="20"/>
              </w:rPr>
              <w:t>
6</w:t>
            </w:r>
          </w:p>
          <w:bookmarkEnd w:id="17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8"/>
          <w:p>
            <w:pPr>
              <w:spacing w:after="20"/>
              <w:ind w:left="20"/>
              <w:jc w:val="both"/>
            </w:pPr>
            <w:r>
              <w:rPr>
                <w:rFonts w:ascii="Times New Roman"/>
                <w:b w:val="false"/>
                <w:i w:val="false"/>
                <w:color w:val="000000"/>
                <w:sz w:val="20"/>
              </w:rPr>
              <w:t>
 </w:t>
            </w:r>
          </w:p>
          <w:bookmarkEnd w:id="17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капиталдарын сатудан түскен түсімдер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9"/>
          <w:p>
            <w:pPr>
              <w:spacing w:after="20"/>
              <w:ind w:left="20"/>
              <w:jc w:val="both"/>
            </w:pPr>
            <w:r>
              <w:rPr>
                <w:rFonts w:ascii="Times New Roman"/>
                <w:b w:val="false"/>
                <w:i w:val="false"/>
                <w:color w:val="000000"/>
                <w:sz w:val="20"/>
              </w:rPr>
              <w:t>
 </w:t>
            </w:r>
          </w:p>
          <w:bookmarkEnd w:id="17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ел ішінде сатудан түсім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0"/>
          <w:p>
            <w:pPr>
              <w:spacing w:after="20"/>
              <w:ind w:left="20"/>
              <w:jc w:val="both"/>
            </w:pPr>
            <w:r>
              <w:rPr>
                <w:rFonts w:ascii="Times New Roman"/>
                <w:b w:val="false"/>
                <w:i w:val="false"/>
                <w:color w:val="000000"/>
                <w:sz w:val="20"/>
              </w:rPr>
              <w:t>
 </w:t>
            </w:r>
          </w:p>
          <w:bookmarkEnd w:id="18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1"/>
          <w:p>
            <w:pPr>
              <w:spacing w:after="20"/>
              <w:ind w:left="20"/>
              <w:jc w:val="both"/>
            </w:pPr>
            <w:r>
              <w:rPr>
                <w:rFonts w:ascii="Times New Roman"/>
                <w:b w:val="false"/>
                <w:i w:val="false"/>
                <w:color w:val="000000"/>
                <w:sz w:val="20"/>
              </w:rPr>
              <w:t>
 </w:t>
            </w:r>
          </w:p>
          <w:bookmarkEnd w:id="18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2"/>
          <w:p>
            <w:pPr>
              <w:spacing w:after="20"/>
              <w:ind w:left="20"/>
              <w:jc w:val="both"/>
            </w:pPr>
            <w:r>
              <w:rPr>
                <w:rFonts w:ascii="Times New Roman"/>
                <w:b w:val="false"/>
                <w:i w:val="false"/>
                <w:color w:val="000000"/>
                <w:sz w:val="20"/>
              </w:rPr>
              <w:t>
 </w:t>
            </w:r>
          </w:p>
          <w:bookmarkEnd w:id="18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3"/>
          <w:p>
            <w:pPr>
              <w:spacing w:after="20"/>
              <w:ind w:left="20"/>
              <w:jc w:val="both"/>
            </w:pPr>
            <w:r>
              <w:rPr>
                <w:rFonts w:ascii="Times New Roman"/>
                <w:b w:val="false"/>
                <w:i w:val="false"/>
                <w:color w:val="000000"/>
                <w:sz w:val="20"/>
              </w:rPr>
              <w:t>
 </w:t>
            </w:r>
          </w:p>
          <w:bookmarkEnd w:id="18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4"/>
          <w:p>
            <w:pPr>
              <w:spacing w:after="20"/>
              <w:ind w:left="20"/>
              <w:jc w:val="both"/>
            </w:pPr>
            <w:r>
              <w:rPr>
                <w:rFonts w:ascii="Times New Roman"/>
                <w:b w:val="false"/>
                <w:i w:val="false"/>
                <w:color w:val="000000"/>
                <w:sz w:val="20"/>
              </w:rPr>
              <w:t>
7</w:t>
            </w:r>
          </w:p>
          <w:bookmarkEnd w:id="18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5"/>
          <w:p>
            <w:pPr>
              <w:spacing w:after="20"/>
              <w:ind w:left="20"/>
              <w:jc w:val="both"/>
            </w:pPr>
            <w:r>
              <w:rPr>
                <w:rFonts w:ascii="Times New Roman"/>
                <w:b w:val="false"/>
                <w:i w:val="false"/>
                <w:color w:val="000000"/>
                <w:sz w:val="20"/>
              </w:rPr>
              <w:t>
 </w:t>
            </w:r>
          </w:p>
          <w:bookmarkEnd w:id="185"/>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6"/>
          <w:p>
            <w:pPr>
              <w:spacing w:after="20"/>
              <w:ind w:left="20"/>
              <w:jc w:val="both"/>
            </w:pPr>
            <w:r>
              <w:rPr>
                <w:rFonts w:ascii="Times New Roman"/>
                <w:b w:val="false"/>
                <w:i w:val="false"/>
                <w:color w:val="000000"/>
                <w:sz w:val="20"/>
              </w:rPr>
              <w:t>
 </w:t>
            </w:r>
          </w:p>
          <w:bookmarkEnd w:id="186"/>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7"/>
          <w:p>
            <w:pPr>
              <w:spacing w:after="20"/>
              <w:ind w:left="20"/>
              <w:jc w:val="both"/>
            </w:pPr>
            <w:r>
              <w:rPr>
                <w:rFonts w:ascii="Times New Roman"/>
                <w:b w:val="false"/>
                <w:i w:val="false"/>
                <w:color w:val="000000"/>
                <w:sz w:val="20"/>
              </w:rPr>
              <w:t>
Функционалдық топ</w:t>
            </w:r>
          </w:p>
          <w:bookmarkEnd w:id="18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8"/>
          <w:p>
            <w:pPr>
              <w:spacing w:after="20"/>
              <w:ind w:left="20"/>
              <w:jc w:val="both"/>
            </w:pPr>
            <w:r>
              <w:rPr>
                <w:rFonts w:ascii="Times New Roman"/>
                <w:b w:val="false"/>
                <w:i w:val="false"/>
                <w:color w:val="000000"/>
                <w:sz w:val="20"/>
              </w:rPr>
              <w:t>
16</w:t>
            </w:r>
          </w:p>
          <w:bookmarkEnd w:id="188"/>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9"/>
          <w:p>
            <w:pPr>
              <w:spacing w:after="20"/>
              <w:ind w:left="20"/>
              <w:jc w:val="both"/>
            </w:pPr>
            <w:r>
              <w:rPr>
                <w:rFonts w:ascii="Times New Roman"/>
                <w:b w:val="false"/>
                <w:i w:val="false"/>
                <w:color w:val="000000"/>
                <w:sz w:val="20"/>
              </w:rPr>
              <w:t>
 </w:t>
            </w:r>
          </w:p>
          <w:bookmarkEnd w:id="189"/>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0"/>
          <w:p>
            <w:pPr>
              <w:spacing w:after="20"/>
              <w:ind w:left="20"/>
              <w:jc w:val="both"/>
            </w:pPr>
            <w:r>
              <w:rPr>
                <w:rFonts w:ascii="Times New Roman"/>
                <w:b w:val="false"/>
                <w:i w:val="false"/>
                <w:color w:val="000000"/>
                <w:sz w:val="20"/>
              </w:rPr>
              <w:t>
 </w:t>
            </w:r>
          </w:p>
          <w:bookmarkEnd w:id="190"/>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1"/>
          <w:p>
            <w:pPr>
              <w:spacing w:after="20"/>
              <w:ind w:left="20"/>
              <w:jc w:val="both"/>
            </w:pPr>
            <w:r>
              <w:rPr>
                <w:rFonts w:ascii="Times New Roman"/>
                <w:b w:val="false"/>
                <w:i w:val="false"/>
                <w:color w:val="000000"/>
                <w:sz w:val="20"/>
              </w:rPr>
              <w:t>
Санаты</w:t>
            </w:r>
          </w:p>
          <w:bookmarkEnd w:id="191"/>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іші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тңнге)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2"/>
          <w:p>
            <w:pPr>
              <w:spacing w:after="20"/>
              <w:ind w:left="20"/>
              <w:jc w:val="both"/>
            </w:pPr>
            <w:r>
              <w:rPr>
                <w:rFonts w:ascii="Times New Roman"/>
                <w:b w:val="false"/>
                <w:i w:val="false"/>
                <w:color w:val="000000"/>
                <w:sz w:val="20"/>
              </w:rPr>
              <w:t>
8</w:t>
            </w:r>
          </w:p>
          <w:bookmarkEnd w:id="192"/>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пайдаланатын қалдықтары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3"/>
          <w:p>
            <w:pPr>
              <w:spacing w:after="20"/>
              <w:ind w:left="20"/>
              <w:jc w:val="both"/>
            </w:pPr>
            <w:r>
              <w:rPr>
                <w:rFonts w:ascii="Times New Roman"/>
                <w:b w:val="false"/>
                <w:i w:val="false"/>
                <w:color w:val="000000"/>
                <w:sz w:val="20"/>
              </w:rPr>
              <w:t>
 </w:t>
            </w:r>
          </w:p>
          <w:bookmarkEnd w:id="193"/>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4"/>
          <w:p>
            <w:pPr>
              <w:spacing w:after="20"/>
              <w:ind w:left="20"/>
              <w:jc w:val="both"/>
            </w:pPr>
            <w:r>
              <w:rPr>
                <w:rFonts w:ascii="Times New Roman"/>
                <w:b w:val="false"/>
                <w:i w:val="false"/>
                <w:color w:val="000000"/>
                <w:sz w:val="20"/>
              </w:rPr>
              <w:t>
 </w:t>
            </w:r>
          </w:p>
          <w:bookmarkEnd w:id="194"/>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қаражатының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23 желтоқсандағы</w:t>
            </w:r>
            <w:r>
              <w:br/>
            </w:r>
            <w:r>
              <w:rPr>
                <w:rFonts w:ascii="Times New Roman"/>
                <w:b w:val="false"/>
                <w:i w:val="false"/>
                <w:color w:val="000000"/>
                <w:sz w:val="20"/>
              </w:rPr>
              <w:t>
Жамбыл аудандық мәслихатының № 23/1 шешіміне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2015 жылға арналған Жамбыл ауданының аудандық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575"/>
        <w:gridCol w:w="863"/>
        <w:gridCol w:w="777"/>
        <w:gridCol w:w="554"/>
        <w:gridCol w:w="4"/>
        <w:gridCol w:w="5928"/>
        <w:gridCol w:w="27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пайдаланғаннан түскен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адамдардан алынатын міндетті төлемдер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түсуі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 органдарынан алынатын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2 026 117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2 387 387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142 896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142 896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экономикалық саясатын қалыптастыру және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шегіндегі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органдары құрылмаған елдi мекендерде аудандық (қалалық) ауқымда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1 786 962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1 786 962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1 663 059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мемлекеттік білім беру мекемелерінде білім беру жүйесін ақпараттандыру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мемлекеттік білім беру мекемелер үшін оқулықтар мен оқу-әдiстемелiк кешендерді сатып алу және жеткізу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жеке оңалту бағдарламасына сәйкес, мұқтаж мүгедектерді міндетті гигиеналық құралдармен және ым-қимыл мамандарының қызметтерін ұсыну, жеке көмекшілер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село, селолық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орындарын ұстау және туыстары жоқ адамдарды жерлеу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санитариямен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дене шынықтыру және спорт бөлімі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дене шынықтыру және спорт бөлімі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құртуды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құртуды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селолардың, селолық округтердiң шекарасын белгiлеу кезiнде жүргiзiлетiн жерге орналастырулар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селоларда, селолық округтерде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шегінде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қоры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түсім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түсім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түсім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қаражатының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95"/>
          <w:p>
            <w:pPr>
              <w:spacing w:after="20"/>
              <w:ind w:left="20"/>
              <w:jc w:val="both"/>
            </w:pPr>
            <w:r>
              <w:rPr>
                <w:rFonts w:ascii="Times New Roman"/>
                <w:b w:val="false"/>
                <w:i w:val="false"/>
                <w:color w:val="000000"/>
                <w:sz w:val="20"/>
              </w:rPr>
              <w:t>
2013 жылғы 23 желтоқсандағы</w:t>
            </w:r>
            <w:r>
              <w:br/>
            </w:r>
            <w:r>
              <w:rPr>
                <w:rFonts w:ascii="Times New Roman"/>
                <w:b w:val="false"/>
                <w:i w:val="false"/>
                <w:color w:val="000000"/>
                <w:sz w:val="20"/>
              </w:rPr>
              <w:t>
Жамбыл аудандық мәслихатының № 23/1 шешіміне</w:t>
            </w:r>
            <w:r>
              <w:br/>
            </w:r>
            <w:r>
              <w:rPr>
                <w:rFonts w:ascii="Times New Roman"/>
                <w:b w:val="false"/>
                <w:i w:val="false"/>
                <w:color w:val="000000"/>
                <w:sz w:val="20"/>
              </w:rPr>
              <w:t>
3 қосымша</w:t>
            </w:r>
          </w:p>
          <w:bookmarkEnd w:id="195"/>
        </w:tc>
      </w:tr>
    </w:tbl>
    <w:p>
      <w:pPr>
        <w:spacing w:after="0"/>
        <w:ind w:left="0"/>
        <w:jc w:val="left"/>
      </w:pPr>
      <w:r>
        <w:rPr>
          <w:rFonts w:ascii="Times New Roman"/>
          <w:b/>
          <w:i w:val="false"/>
          <w:color w:val="000000"/>
        </w:rPr>
        <w:t xml:space="preserve"> 2016 жылға арналған Жамбыл ауданының аудандық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63"/>
        <w:gridCol w:w="1152"/>
        <w:gridCol w:w="11"/>
        <w:gridCol w:w="1164"/>
        <w:gridCol w:w="5859"/>
        <w:gridCol w:w="26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2 400 478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пайдаланғаннан түскен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адамдардан алынатын міндетті төлемдер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түсуі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2 012 456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 органдарынан алынатын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2 012 456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2 012 456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қызметін қамтамасыз ету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және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шегіндегі іс-шаралар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 алдын алу және оларды жою</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органдары құрылмаған елдi мекендерде аудандық (қалалық) ауқымда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мемлекеттік білім беру мекемелерінде білім беру жүйесін ақпараттандыру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мемлекеттік білім беру мекемелер үшін оқулықтар мен оқу-әдiстемелiк кешендерді сатып алу және жеткізу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 үшін Қазақстан Республикасының заңнамасына сәйкес әлеуметтік көмек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жеке оңалту бағдарламасына сәйкес, мұқтаж мүгедектерді міндетті гигиеналық құралдармен және ым-қимыл мамандарының қызмет көрсетуін, жеке көмекшілермен қамтамасыз ету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орындарын ұстау және туыстары жоқ адамдарды жерлеу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санитариямен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дене шынықтыру және спорт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 жарыстарын өткiзу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дене шынықтыру және спорт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құртуды ұйымдастыру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құртуды ұйымдастыру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селолардың, селолық округтердiң шекарасын белгiлеу кезiнде жүргiзiлетiн жерге орналастырулар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селоларда, селолық округтерде автомобиль жолдарының жұмыс істеуін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шегінде өңірлерді экономикалық дамытуға жәрдемдесу бойынша шараларды іске асыру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жергілікті атқару органының қоры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шаруашылық және ветеринария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түсім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түсім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түсім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қаражатының қалдықтары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96"/>
          <w:p>
            <w:pPr>
              <w:spacing w:after="20"/>
              <w:ind w:left="20"/>
              <w:jc w:val="both"/>
            </w:pPr>
            <w:r>
              <w:rPr>
                <w:rFonts w:ascii="Times New Roman"/>
                <w:b w:val="false"/>
                <w:i w:val="false"/>
                <w:color w:val="000000"/>
                <w:sz w:val="20"/>
              </w:rPr>
              <w:t>
2013 жылғы 23 желтоқсандағы</w:t>
            </w:r>
            <w:r>
              <w:br/>
            </w:r>
            <w:r>
              <w:rPr>
                <w:rFonts w:ascii="Times New Roman"/>
                <w:b w:val="false"/>
                <w:i w:val="false"/>
                <w:color w:val="000000"/>
                <w:sz w:val="20"/>
              </w:rPr>
              <w:t>
Жамбыл аудандық мәслихатының № 23/1 шешіміне</w:t>
            </w:r>
            <w:r>
              <w:br/>
            </w:r>
            <w:r>
              <w:rPr>
                <w:rFonts w:ascii="Times New Roman"/>
                <w:b w:val="false"/>
                <w:i w:val="false"/>
                <w:color w:val="000000"/>
                <w:sz w:val="20"/>
              </w:rPr>
              <w:t>
4 қосымша</w:t>
            </w:r>
          </w:p>
          <w:bookmarkEnd w:id="196"/>
        </w:tc>
      </w:tr>
    </w:tbl>
    <w:p>
      <w:pPr>
        <w:spacing w:after="0"/>
        <w:ind w:left="0"/>
        <w:jc w:val="left"/>
      </w:pPr>
      <w:r>
        <w:rPr>
          <w:rFonts w:ascii="Times New Roman"/>
          <w:b/>
          <w:i w:val="false"/>
          <w:color w:val="000000"/>
        </w:rPr>
        <w:t xml:space="preserve"> 2014 жылға арналған Жамбыл ауданының аудандық бюджетті орындау процесінде секвестрге жатпайтын жергілікті бюджеттік бағдарламалар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97"/>
          <w:p>
            <w:pPr>
              <w:spacing w:after="20"/>
              <w:ind w:left="20"/>
              <w:jc w:val="both"/>
            </w:pPr>
            <w:r>
              <w:rPr>
                <w:rFonts w:ascii="Times New Roman"/>
                <w:b w:val="false"/>
                <w:i w:val="false"/>
                <w:color w:val="000000"/>
                <w:sz w:val="20"/>
              </w:rPr>
              <w:t>
2013 жылғы 23 желтоқсандағы</w:t>
            </w:r>
            <w:r>
              <w:br/>
            </w:r>
            <w:r>
              <w:rPr>
                <w:rFonts w:ascii="Times New Roman"/>
                <w:b w:val="false"/>
                <w:i w:val="false"/>
                <w:color w:val="000000"/>
                <w:sz w:val="20"/>
              </w:rPr>
              <w:t>
Жамбыл аудандық мәслихатының № 23/1 шешіміне</w:t>
            </w:r>
            <w:r>
              <w:br/>
            </w:r>
            <w:r>
              <w:rPr>
                <w:rFonts w:ascii="Times New Roman"/>
                <w:b w:val="false"/>
                <w:i w:val="false"/>
                <w:color w:val="000000"/>
                <w:sz w:val="20"/>
              </w:rPr>
              <w:t>
5 қосымша</w:t>
            </w:r>
          </w:p>
          <w:bookmarkEnd w:id="197"/>
        </w:tc>
      </w:tr>
    </w:tbl>
    <w:p>
      <w:pPr>
        <w:spacing w:after="0"/>
        <w:ind w:left="0"/>
        <w:jc w:val="left"/>
      </w:pPr>
      <w:r>
        <w:rPr>
          <w:rFonts w:ascii="Times New Roman"/>
          <w:b/>
          <w:i w:val="false"/>
          <w:color w:val="000000"/>
        </w:rPr>
        <w:t xml:space="preserve"> 2014 жылға арналған Жамбыл ауданының ауылдық округтері бойынша шығындар</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Жамбыл аудандық мәслихатының 19.11.2014 </w:t>
      </w:r>
      <w:r>
        <w:rPr>
          <w:rFonts w:ascii="Times New Roman"/>
          <w:b w:val="false"/>
          <w:i w:val="false"/>
          <w:color w:val="ff0000"/>
          <w:sz w:val="28"/>
        </w:rPr>
        <w:t>N 33/1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460"/>
        <w:gridCol w:w="1460"/>
        <w:gridCol w:w="4924"/>
        <w:gridCol w:w="3381"/>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98"/>
          <w:p>
            <w:pPr>
              <w:spacing w:after="20"/>
              <w:ind w:left="20"/>
              <w:jc w:val="both"/>
            </w:pPr>
            <w:r>
              <w:rPr>
                <w:rFonts w:ascii="Times New Roman"/>
                <w:b w:val="false"/>
                <w:i w:val="false"/>
                <w:color w:val="000000"/>
                <w:sz w:val="20"/>
              </w:rPr>
              <w:t>
Функционалдық топ</w:t>
            </w:r>
          </w:p>
          <w:bookmarkEnd w:id="198"/>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136 416,2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ауыл, ауылдық округ әкімінің аппараты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136 416,2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қызметін қамтамасыз ету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134 155,2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7 364,2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Кайранкөл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Пресноредуть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Кайранкөл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Пресноредуть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шегінде объектілерді жөндеу және көркейту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Кайранкөл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Пресноредуть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мен көгалдандыруу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Кайранкөл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Пресноредуть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Кайранкөл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селолыұ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ауыл, ауылдық округ әкімінің аппараты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ауылдарда, ауылдық округтерде автомобиль жолдарының жұмыс істеуін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Кайранкөл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ауыл, ауылдық округ әкімінің аппараты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шегінде өңірлерді экономикалық дамытуға жәрдемдесу бойынша шараларды іске асыру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Кайранкөл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Пресноредуть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195 837,2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23 желтоқсандағы</w:t>
            </w:r>
            <w:r>
              <w:br/>
            </w:r>
            <w:r>
              <w:rPr>
                <w:rFonts w:ascii="Times New Roman"/>
                <w:b w:val="false"/>
                <w:i w:val="false"/>
                <w:color w:val="000000"/>
                <w:sz w:val="20"/>
              </w:rPr>
              <w:t>
Жамбыл аудандық мәслихатының № 23/1 шешіміне</w:t>
            </w:r>
            <w:r>
              <w:br/>
            </w:r>
            <w:r>
              <w:rPr>
                <w:rFonts w:ascii="Times New Roman"/>
                <w:b w:val="false"/>
                <w:i w:val="false"/>
                <w:color w:val="000000"/>
                <w:sz w:val="20"/>
              </w:rPr>
              <w:t>
6 қосымша</w:t>
            </w:r>
          </w:p>
        </w:tc>
      </w:tr>
    </w:tbl>
    <w:p>
      <w:pPr>
        <w:spacing w:after="0"/>
        <w:ind w:left="0"/>
        <w:jc w:val="left"/>
      </w:pPr>
      <w:r>
        <w:rPr>
          <w:rFonts w:ascii="Times New Roman"/>
          <w:b/>
          <w:i w:val="false"/>
          <w:color w:val="000000"/>
        </w:rPr>
        <w:t xml:space="preserve"> Жамбыл ауданының селолық округтері бойынша 2015 жылға шығындар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29"/>
        <w:gridCol w:w="1730"/>
        <w:gridCol w:w="4243"/>
        <w:gridCol w:w="33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сипатты мемлекеттiк қызметтер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қызметін қамтамасыз ету жөніндегі қызметтер</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орындарын ұстау және туысы жоқ адамдарды жерлеу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селоларда, селолық округтерде автомобиль жолдарының жұмыс істеуін қамтамасыз ету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шегінде өңірлерді экономикалық дамытуға жәрдемдесу бойынша шараларды іске асыру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99"/>
          <w:p>
            <w:pPr>
              <w:spacing w:after="20"/>
              <w:ind w:left="20"/>
              <w:jc w:val="both"/>
            </w:pPr>
            <w:r>
              <w:rPr>
                <w:rFonts w:ascii="Times New Roman"/>
                <w:b w:val="false"/>
                <w:i w:val="false"/>
                <w:color w:val="000000"/>
                <w:sz w:val="20"/>
              </w:rPr>
              <w:t>
2013 жылғы 23 желтоқсандағы</w:t>
            </w:r>
            <w:r>
              <w:br/>
            </w:r>
            <w:r>
              <w:rPr>
                <w:rFonts w:ascii="Times New Roman"/>
                <w:b w:val="false"/>
                <w:i w:val="false"/>
                <w:color w:val="000000"/>
                <w:sz w:val="20"/>
              </w:rPr>
              <w:t>
Жамбыл аудандық мәслихатының № 23/1 шешіміне</w:t>
            </w:r>
            <w:r>
              <w:br/>
            </w:r>
            <w:r>
              <w:rPr>
                <w:rFonts w:ascii="Times New Roman"/>
                <w:b w:val="false"/>
                <w:i w:val="false"/>
                <w:color w:val="000000"/>
                <w:sz w:val="20"/>
              </w:rPr>
              <w:t>
7 қосымша</w:t>
            </w:r>
          </w:p>
          <w:bookmarkEnd w:id="199"/>
        </w:tc>
      </w:tr>
    </w:tbl>
    <w:p>
      <w:pPr>
        <w:spacing w:after="0"/>
        <w:ind w:left="0"/>
        <w:jc w:val="left"/>
      </w:pPr>
      <w:r>
        <w:rPr>
          <w:rFonts w:ascii="Times New Roman"/>
          <w:b/>
          <w:i w:val="false"/>
          <w:color w:val="000000"/>
        </w:rPr>
        <w:t xml:space="preserve"> Жамбыл ауданының селолық округтері бойынша 2016 жылға шығындар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29"/>
        <w:gridCol w:w="1730"/>
        <w:gridCol w:w="4243"/>
        <w:gridCol w:w="33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сипатты мемлекеттiк қызметтер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қызметін қамтамасыз ету жөніндегі қызметтер</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орындарын ұстау және туысы жоқ адамдарды жерлеу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селоларда, селолық округтерде автомобиль жолдарының жұмыс істеуін қамтамасыз ету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село, селолық округ әкімінің аппараты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шегінде өңірлерді экономикалық дамытуға жәрдемдесу бойынша шараларды іске асыру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0"/>
          <w:p>
            <w:pPr>
              <w:spacing w:after="20"/>
              <w:ind w:left="20"/>
              <w:jc w:val="both"/>
            </w:pPr>
            <w:r>
              <w:rPr>
                <w:rFonts w:ascii="Times New Roman"/>
                <w:b w:val="false"/>
                <w:i w:val="false"/>
                <w:color w:val="000000"/>
                <w:sz w:val="20"/>
              </w:rPr>
              <w:t>
Жамбыл ауданы мәслихатының</w:t>
            </w:r>
            <w:r>
              <w:br/>
            </w:r>
            <w:r>
              <w:rPr>
                <w:rFonts w:ascii="Times New Roman"/>
                <w:b w:val="false"/>
                <w:i w:val="false"/>
                <w:color w:val="000000"/>
                <w:sz w:val="20"/>
              </w:rPr>
              <w:t>
2013 жылғы 23 желтоқсандағы № 23/1 шешіміне</w:t>
            </w:r>
            <w:r>
              <w:br/>
            </w:r>
            <w:r>
              <w:rPr>
                <w:rFonts w:ascii="Times New Roman"/>
                <w:b w:val="false"/>
                <w:i w:val="false"/>
                <w:color w:val="000000"/>
                <w:sz w:val="20"/>
              </w:rPr>
              <w:t>
8 қосымша</w:t>
            </w:r>
          </w:p>
          <w:bookmarkEnd w:id="200"/>
        </w:tc>
      </w:tr>
    </w:tbl>
    <w:p>
      <w:pPr>
        <w:spacing w:after="0"/>
        <w:ind w:left="0"/>
        <w:jc w:val="left"/>
      </w:pPr>
      <w:r>
        <w:rPr>
          <w:rFonts w:ascii="Times New Roman"/>
          <w:b/>
          <w:i w:val="false"/>
          <w:color w:val="000000"/>
        </w:rPr>
        <w:t xml:space="preserve"> 2014 жылдың 1 қаңтарына бюджет қаражатының бос қалдықтары, 2013 жылы пайдаланылмаған (толық пайдаланылмаған) республикалық және облыстық бюджеттен нысаналы трансферттерді қайтару есебінен аудан бюджетінің шығысы</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Жамбыл аудандық мәслихатының 01.07.2014 </w:t>
      </w:r>
      <w:r>
        <w:rPr>
          <w:rFonts w:ascii="Times New Roman"/>
          <w:b w:val="false"/>
          <w:i w:val="false"/>
          <w:color w:val="ff0000"/>
          <w:sz w:val="28"/>
        </w:rPr>
        <w:t>N 30/1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638"/>
        <w:gridCol w:w="1638"/>
        <w:gridCol w:w="5101"/>
        <w:gridCol w:w="2717"/>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қызметтерін қамтамасыз ету бойынша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білімдер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Мамандаррға әлеуметтік қолдау шараларын жүзеге асыру үшін бюджеттік кредиттер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сәлеттік, қала құрылысы және құрылыс қызметтері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шегінде мемлекеттік саясатты жүзеге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пайдаланыомаған) нысаналы трансферттерді қайтару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