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f3e3" w14:textId="1e1f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Солтүстік Қазақстан облысы Қызылжар ауданының аумағында тұратын мақсатты топтарға жататын тұлғалардың қосымша тізбесін белгілеу және мақсатты топтарды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2013 жылғы 8 ақпандағы N 46 қаулысы. Солтүстік Қазақстан облысының Әділет департаментінде 2013 жылғы 6 наурызда N 2206 болып тіркелді. Күші жойылды – Солтүстік Қазақстан облысы Қызылжар ауданы әкімдігінің 05.11.2013 N 511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Қызылжар ауданы әкімдігінің 05.11.2013 N 511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Солтүстік Қазақстан облысы Қызылжар ауданының аумағында тұратын мақсатты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балалар үйлерiнiң тәрбиеленушiлерi, жетiм балалар мен ата-ананың қамқорлығынсыз қалған жиырма үш жасқа дейiнгi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кәмелетке толмаған балаларды тәрбиелеп отырған жалғызiлiктi, көп балалы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зейнеткерлiк жас алдындағы адамдар (жасына байланысты зейнеткерлiкке шығуға екi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Қарулы Күштерi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жоғары және жоғары оқу орнынан кейiнгi бiлiм беру ұйымдарын бiтiрушiлер;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берушi - заңды тұлғаның таратылуына не жұмыс берушi - жеке тұлғаның қызметiн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Солтүстік Қазақстан облысы Қызылжар ауданының аумағында тұратын мақсатты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отбасылардың бірде біреуі жұмыс істемейтін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елу жастан асқан жұмыссыз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ай және одан да артығырақ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Қызылжар ауданы әкімінің орынбасары Р.Е. Рамазановке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Қаппасов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