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516b0" w14:textId="43516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саласындағы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2013 жылғы 8 ақпандағы N 45 қаулысы. Солтүстік Қазақстан облысының Әділет департаментінде 2013 жылғы 6 наурызда N 2207 тіркелді. Күші жойылды - Солтүстік Қазақстан облысы Қызылжар аудандық әкімдігінің 2013 жылғы 24 мамырдағы N 202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Қызылжар аудандық әкімдігінің 24.05.2013 N 202 қаулысымен</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 баптарына</w:t>
      </w:r>
      <w:r>
        <w:rPr>
          <w:rFonts w:ascii="Times New Roman"/>
          <w:b w:val="false"/>
          <w:i w:val="false"/>
          <w:color w:val="000000"/>
          <w:sz w:val="28"/>
        </w:rPr>
        <w:t>, «Әкiмшiлiк рәсiмдер туралы» 2000 жылғы 27 қарашадағы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Солтүстік Қазақстан облысы Қызылжар ауданы әкiмдiгi ҚАУЛЫ ЕТЕДI:</w:t>
      </w:r>
      <w:r>
        <w:br/>
      </w:r>
      <w:r>
        <w:rPr>
          <w:rFonts w:ascii="Times New Roman"/>
          <w:b w:val="false"/>
          <w:i w:val="false"/>
          <w:color w:val="000000"/>
          <w:sz w:val="28"/>
        </w:rPr>
        <w:t>
      1. Қоса беріліп отырған мемлекеттік қызмет регламенттері бекітілсін:</w:t>
      </w:r>
      <w:r>
        <w:br/>
      </w:r>
      <w:r>
        <w:rPr>
          <w:rFonts w:ascii="Times New Roman"/>
          <w:b w:val="false"/>
          <w:i w:val="false"/>
          <w:color w:val="000000"/>
          <w:sz w:val="28"/>
        </w:rPr>
        <w:t>
      1) «Мемлекет жеке меншікке сататын нақты жер учаскелерінің кадастрлық (бағалау) құнын </w:t>
      </w:r>
      <w:r>
        <w:rPr>
          <w:rFonts w:ascii="Times New Roman"/>
          <w:b w:val="false"/>
          <w:i w:val="false"/>
          <w:color w:val="000000"/>
          <w:sz w:val="28"/>
        </w:rPr>
        <w:t>бекіту</w:t>
      </w:r>
      <w:r>
        <w:rPr>
          <w:rFonts w:ascii="Times New Roman"/>
          <w:b w:val="false"/>
          <w:i w:val="false"/>
          <w:color w:val="000000"/>
          <w:sz w:val="28"/>
        </w:rPr>
        <w:t>»;</w:t>
      </w:r>
      <w:r>
        <w:br/>
      </w:r>
      <w:r>
        <w:rPr>
          <w:rFonts w:ascii="Times New Roman"/>
          <w:b w:val="false"/>
          <w:i w:val="false"/>
          <w:color w:val="000000"/>
          <w:sz w:val="28"/>
        </w:rPr>
        <w:t>
      2) «Жер учаскесінің нысаналы мақсатын өзгертуге шешім </w:t>
      </w:r>
      <w:r>
        <w:rPr>
          <w:rFonts w:ascii="Times New Roman"/>
          <w:b w:val="false"/>
          <w:i w:val="false"/>
          <w:color w:val="000000"/>
          <w:sz w:val="28"/>
        </w:rPr>
        <w:t>беру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3) «Iздестіру жұмыстарын жүргізу үшiн жер учаскесін пайдалануға рұқсат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4)«Жер учаскелерін қалыптастыру жөніндегі жерге орналастыру жобаларын </w:t>
      </w:r>
      <w:r>
        <w:rPr>
          <w:rFonts w:ascii="Times New Roman"/>
          <w:b w:val="false"/>
          <w:i w:val="false"/>
          <w:color w:val="000000"/>
          <w:sz w:val="28"/>
        </w:rPr>
        <w:t>бекiту</w:t>
      </w:r>
      <w:r>
        <w:rPr>
          <w:rFonts w:ascii="Times New Roman"/>
          <w:b w:val="false"/>
          <w:i w:val="false"/>
          <w:color w:val="000000"/>
          <w:sz w:val="28"/>
        </w:rPr>
        <w:t>»</w:t>
      </w:r>
      <w:r>
        <w:br/>
      </w:r>
      <w:r>
        <w:rPr>
          <w:rFonts w:ascii="Times New Roman"/>
          <w:b w:val="false"/>
          <w:i w:val="false"/>
          <w:color w:val="000000"/>
          <w:sz w:val="28"/>
        </w:rPr>
        <w:t>
      2. «Қызылжар аудандық жер қатынастары бөлімі» мемлекеттік мекемесімен көрсетілетін мемлекеттік қызмет регламенттерін бекіту туралы» Қызылжар ауданы әкімдігінің 2012 жылғы 16 шілдедегі № 302 </w:t>
      </w:r>
      <w:r>
        <w:rPr>
          <w:rFonts w:ascii="Times New Roman"/>
          <w:b w:val="false"/>
          <w:i w:val="false"/>
          <w:color w:val="000000"/>
          <w:sz w:val="28"/>
        </w:rPr>
        <w:t>қаулысының</w:t>
      </w:r>
      <w:r>
        <w:rPr>
          <w:rFonts w:ascii="Times New Roman"/>
          <w:b w:val="false"/>
          <w:i w:val="false"/>
          <w:color w:val="000000"/>
          <w:sz w:val="28"/>
        </w:rPr>
        <w:t xml:space="preserve"> (Нормативтiк құқықтық кесiмдерде мемлекеттiк тiркеу тiзiлiмiнде 2012 жылғы 21 тамыздағы № 13-8-177 тіркелген, 2012 жылғы 30 тамыздағы № 35 (477)  «Қызылжар» аудандық газетінде   және № 36 (5379) «Маяк» аудандық газетінде   жарияланған) күші жойылды деп танылсын.</w:t>
      </w:r>
      <w:r>
        <w:br/>
      </w:r>
      <w:r>
        <w:rPr>
          <w:rFonts w:ascii="Times New Roman"/>
          <w:b w:val="false"/>
          <w:i w:val="false"/>
          <w:color w:val="000000"/>
          <w:sz w:val="28"/>
        </w:rPr>
        <w:t>
      3. Осы қаулының орындалуын бақылау Солтүстік Қазақстан облысы Қызылжар ауданы әкімінің орынбасары Р.Е. Рамазановқа жүктелсін.</w:t>
      </w:r>
      <w:r>
        <w:br/>
      </w:r>
      <w:r>
        <w:rPr>
          <w:rFonts w:ascii="Times New Roman"/>
          <w:b w:val="false"/>
          <w:i w:val="false"/>
          <w:color w:val="000000"/>
          <w:sz w:val="28"/>
        </w:rPr>
        <w:t>
      4. Осы қаулы ресми жарияланған күннен бастап он күнтізбелік күн өткен соң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Солтүстік Қазақстан облысы</w:t>
      </w:r>
      <w:r>
        <w:br/>
      </w:r>
      <w:r>
        <w:rPr>
          <w:rFonts w:ascii="Times New Roman"/>
          <w:b w:val="false"/>
          <w:i w:val="false"/>
          <w:color w:val="000000"/>
          <w:sz w:val="28"/>
        </w:rPr>
        <w:t>
</w:t>
      </w:r>
      <w:r>
        <w:rPr>
          <w:rFonts w:ascii="Times New Roman"/>
          <w:b w:val="false"/>
          <w:i/>
          <w:color w:val="000000"/>
          <w:sz w:val="28"/>
        </w:rPr>
        <w:t xml:space="preserve">      Қызылжар ауданының </w:t>
      </w:r>
      <w:r>
        <w:rPr>
          <w:rFonts w:ascii="Times New Roman"/>
          <w:b w:val="false"/>
          <w:i/>
          <w:color w:val="000000"/>
          <w:sz w:val="28"/>
        </w:rPr>
        <w:t>әкімі                  О.Қаппасов</w:t>
      </w:r>
    </w:p>
    <w:bookmarkEnd w:id="1"/>
    <w:bookmarkStart w:name="z3"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Қызылжар ауданы әкімдігінің</w:t>
      </w:r>
      <w:r>
        <w:br/>
      </w:r>
      <w:r>
        <w:rPr>
          <w:rFonts w:ascii="Times New Roman"/>
          <w:b w:val="false"/>
          <w:i w:val="false"/>
          <w:color w:val="000000"/>
          <w:sz w:val="28"/>
        </w:rPr>
        <w:t>
2013 жылғы «08» ақпандағы № 45</w:t>
      </w:r>
      <w:r>
        <w:br/>
      </w:r>
      <w:r>
        <w:rPr>
          <w:rFonts w:ascii="Times New Roman"/>
          <w:b w:val="false"/>
          <w:i w:val="false"/>
          <w:color w:val="000000"/>
          <w:sz w:val="28"/>
        </w:rPr>
        <w:t>
қаулысымен бекітілді</w:t>
      </w:r>
    </w:p>
    <w:bookmarkEnd w:id="2"/>
    <w:bookmarkStart w:name="z4" w:id="3"/>
    <w:p>
      <w:pPr>
        <w:spacing w:after="0"/>
        <w:ind w:left="0"/>
        <w:jc w:val="left"/>
      </w:pPr>
      <w:r>
        <w:rPr>
          <w:rFonts w:ascii="Times New Roman"/>
          <w:b/>
          <w:i w:val="false"/>
          <w:color w:val="000000"/>
        </w:rPr>
        <w:t xml:space="preserve"> 
«Мемлекет жеке меншікке сататын нақты жер учаскелерінің кадастрлық (бағалау) құнын бекіту» мемлекеттік қызмет регламенті</w:t>
      </w:r>
      <w:r>
        <w:br/>
      </w:r>
      <w:r>
        <w:rPr>
          <w:rFonts w:ascii="Times New Roman"/>
          <w:b/>
          <w:i w:val="false"/>
          <w:color w:val="000000"/>
        </w:rPr>
        <w:t>
1. Негізгі ұғымдар</w:t>
      </w:r>
    </w:p>
    <w:bookmarkEnd w:id="3"/>
    <w:bookmarkStart w:name="z5" w:id="4"/>
    <w:p>
      <w:pPr>
        <w:spacing w:after="0"/>
        <w:ind w:left="0"/>
        <w:jc w:val="both"/>
      </w:pPr>
      <w:r>
        <w:rPr>
          <w:rFonts w:ascii="Times New Roman"/>
          <w:b w:val="false"/>
          <w:i w:val="false"/>
          <w:color w:val="000000"/>
          <w:sz w:val="28"/>
        </w:rPr>
        <w:t>
      1.Осы «Мемлекет жеке меншікке сататын нақты жер учаскелерінің кадастрлық (бағалау) құнын бекіту»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«Қызылжар аудандық жер қатынастары бөлімі» мемлекеттік мекемесі.</w:t>
      </w:r>
    </w:p>
    <w:bookmarkEnd w:id="4"/>
    <w:bookmarkStart w:name="z6" w:id="5"/>
    <w:p>
      <w:pPr>
        <w:spacing w:after="0"/>
        <w:ind w:left="0"/>
        <w:jc w:val="left"/>
      </w:pPr>
      <w:r>
        <w:rPr>
          <w:rFonts w:ascii="Times New Roman"/>
          <w:b/>
          <w:i w:val="false"/>
          <w:color w:val="000000"/>
        </w:rPr>
        <w:t xml:space="preserve"> 
2. Жалпы ережелер</w:t>
      </w:r>
    </w:p>
    <w:bookmarkEnd w:id="5"/>
    <w:bookmarkStart w:name="z7" w:id="6"/>
    <w:p>
      <w:pPr>
        <w:spacing w:after="0"/>
        <w:ind w:left="0"/>
        <w:jc w:val="both"/>
      </w:pPr>
      <w:r>
        <w:rPr>
          <w:rFonts w:ascii="Times New Roman"/>
          <w:b w:val="false"/>
          <w:i w:val="false"/>
          <w:color w:val="000000"/>
          <w:sz w:val="28"/>
        </w:rPr>
        <w:t>
      2. «Мемлекет жеке меншікке сататын нақты жер учаскелерінің кадастрлық (бағалау) құнын бекіту» мемлекеттiк қызметiн (бұдан әрi – мемлекеттiк қызмет) жер учаскесiнiң орналасқан жерi бойынша жер қатынастары саласындағы функцияларды жүзеге асыратын, 150700, Солтүстік Қазақстан облысы, Қызылжар ауданы, Бескөл ауылы, Институт көшесі, 1 үй, телефон 871538 2-15-54 мекенжайында орналасқан ауданның жергiлiктi атқарушы орган (бұдан әрi – жергiлiктi атқарушы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Жер ресурстарын басқару агенттігінің www.auzr.kz  интернет-ресурсында, zemotdbish@mail.ru интернет-ресурсында,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учаскесінің кадастрлық (бағалық) құнының бекітілген актісі немесе мемлекеттік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6"/>
    <w:bookmarkStart w:name="z8"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9" w:id="8"/>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3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 алушы мыналарды ұсынады:</w:t>
      </w:r>
      <w:r>
        <w:br/>
      </w:r>
      <w:r>
        <w:rPr>
          <w:rFonts w:ascii="Times New Roman"/>
          <w:b w:val="false"/>
          <w:i w:val="false"/>
          <w:color w:val="000000"/>
          <w:sz w:val="28"/>
        </w:rPr>
        <w:t>
      1)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нысанда өтініш;</w:t>
      </w:r>
      <w:r>
        <w:br/>
      </w:r>
      <w:r>
        <w:rPr>
          <w:rFonts w:ascii="Times New Roman"/>
          <w:b w:val="false"/>
          <w:i w:val="false"/>
          <w:color w:val="000000"/>
          <w:sz w:val="28"/>
        </w:rPr>
        <w:t>
      2) мемлекеттік қызметті алушының жеке басын куәландыратын құжаттың көшірмесі не мемлекеттік қызметті алушының атынан берілген сенімхаттың және сенім білдірілген тұлғаның жеке басын куәландыратын құжаттың көшірмесі – жеке тұлғалар үшін;</w:t>
      </w:r>
      <w:r>
        <w:br/>
      </w:r>
      <w:r>
        <w:rPr>
          <w:rFonts w:ascii="Times New Roman"/>
          <w:b w:val="false"/>
          <w:i w:val="false"/>
          <w:color w:val="000000"/>
          <w:sz w:val="28"/>
        </w:rPr>
        <w:t>
      3) заңды тұлғаны мемлекеттік тіркеу туралы куәлік, заңды тұлға өкілінің өкілеттігін растайтын құжат және мемлекеттік қызметті алушының жеке басын куәландыратын құжат көшірмесі – заңды тұлғалар үшін;</w:t>
      </w:r>
      <w:r>
        <w:br/>
      </w:r>
      <w:r>
        <w:rPr>
          <w:rFonts w:ascii="Times New Roman"/>
          <w:b w:val="false"/>
          <w:i w:val="false"/>
          <w:color w:val="000000"/>
          <w:sz w:val="28"/>
        </w:rPr>
        <w:t>
      4)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жер кадастрын жүргізетін мемлекеттік кәсіпорынмен есептелген жер учаскесінің бағалау құнын айқындау актісі;</w:t>
      </w:r>
      <w:r>
        <w:br/>
      </w:r>
      <w:r>
        <w:rPr>
          <w:rFonts w:ascii="Times New Roman"/>
          <w:b w:val="false"/>
          <w:i w:val="false"/>
          <w:color w:val="000000"/>
          <w:sz w:val="28"/>
        </w:rPr>
        <w:t>
      5) тиісті жергілікті атқарушы органдармен құрылған жер учаскесіне құқық беру туралы жер комиссиясының оң қорытындысының көшірмесі.</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учаскесінің кадастрлық (бағалау) құны актісі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 алушы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табыс етпеген жағдайда, мемлекеттік қызмет көрсетуден бас тартылады.</w:t>
      </w:r>
      <w:r>
        <w:br/>
      </w:r>
      <w:r>
        <w:rPr>
          <w:rFonts w:ascii="Times New Roman"/>
          <w:b w:val="false"/>
          <w:i w:val="false"/>
          <w:color w:val="000000"/>
          <w:sz w:val="28"/>
        </w:rPr>
        <w:t>
      Мемлекеттік қызмет алушыға көрсетілген өтінім келіп түскен күнінен бастап бір күн ішінде жер учаскесінің кадастрлық (бағалау) құны актісін бекітуді тоқтатуға себеп болған құжатты, рәсімдеудің тоқтатылуын жоюға мемлекеттік қызмет алушының қажетті іс-әрекетерін көрсете отырып және оның мерзімі туралы жазбаша хабардар етеді.</w:t>
      </w:r>
      <w:r>
        <w:br/>
      </w:r>
      <w:r>
        <w:rPr>
          <w:rFonts w:ascii="Times New Roman"/>
          <w:b w:val="false"/>
          <w:i w:val="false"/>
          <w:color w:val="000000"/>
          <w:sz w:val="28"/>
        </w:rPr>
        <w:t>
      Уәкілетті орган белгіленген мерзімде мемлекеттік қызмет алушыға бекiтілген жер учаскесінің кадастрлық (бағалау) құны актісін немесе қызмет беруден бас тарту туралы уәжделген жауап бермеген жағдайда, онда беру мерзімінің өткен күнінен бастап жер учаскесінің кадастрлық (бағалау) құны актісі бекітілді деп есептеледі.</w:t>
      </w:r>
      <w:r>
        <w:br/>
      </w:r>
      <w:r>
        <w:rPr>
          <w:rFonts w:ascii="Times New Roman"/>
          <w:b w:val="false"/>
          <w:i w:val="false"/>
          <w:color w:val="000000"/>
          <w:sz w:val="28"/>
        </w:rPr>
        <w:t>
      18. Мемлекеттік қызмет алушыдан өтініш қабылдау күнінен бастап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қажетті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жолдайды;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 келіп түскен құжаттарды қарайды, жер учаскесінің кадастрлік (бағалау) құны актісін немесе бас тарту себебі көрсетіліп мемлекеттік қызмет ұсынудан бас тарту туралы уәжделген жауапты дайындайды, уәкілетті органның басшысына қол қою үшін жібереді;</w:t>
      </w:r>
      <w:r>
        <w:br/>
      </w:r>
      <w:r>
        <w:rPr>
          <w:rFonts w:ascii="Times New Roman"/>
          <w:b w:val="false"/>
          <w:i w:val="false"/>
          <w:color w:val="000000"/>
          <w:sz w:val="28"/>
        </w:rPr>
        <w:t>
      4) уәкілетті органның басшысы жер учаскесінің кадастрлік (бағалау) құны актіге немесе бас тарту себебі көрсетіліп мемлекеттік қызмет ұсынудан бас тарту туралы уәжделген жауабына қол қояы, уәкілетті органның жауапты маманына жолдайды;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8"/>
    <w:bookmarkStart w:name="z10" w:id="9"/>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9"/>
    <w:bookmarkStart w:name="z11" w:id="10"/>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p>
    <w:bookmarkEnd w:id="10"/>
    <w:bookmarkStart w:name="z12" w:id="11"/>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11"/>
    <w:bookmarkStart w:name="z13" w:id="12"/>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уәкілетті органның басшысы, уәкілетті органның жауапты лауазымдық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12"/>
    <w:bookmarkStart w:name="z14" w:id="13"/>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15" w:id="14"/>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(жеке тұлғаның тегі, аты, әкесінің аты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14"/>
    <w:bookmarkStart w:name="z16" w:id="15"/>
    <w:p>
      <w:pPr>
        <w:spacing w:after="0"/>
        <w:ind w:left="0"/>
        <w:jc w:val="both"/>
      </w:pPr>
      <w:r>
        <w:rPr>
          <w:rFonts w:ascii="Times New Roman"/>
          <w:b w:val="false"/>
          <w:i w:val="false"/>
          <w:color w:val="000000"/>
          <w:sz w:val="28"/>
        </w:rPr>
        <w:t>
Өтініш</w:t>
      </w:r>
    </w:p>
    <w:bookmarkEnd w:id="15"/>
    <w:bookmarkStart w:name="z17" w:id="16"/>
    <w:p>
      <w:pPr>
        <w:spacing w:after="0"/>
        <w:ind w:left="0"/>
        <w:jc w:val="both"/>
      </w:pPr>
      <w:r>
        <w:rPr>
          <w:rFonts w:ascii="Times New Roman"/>
          <w:b w:val="false"/>
          <w:i w:val="false"/>
          <w:color w:val="000000"/>
          <w:sz w:val="28"/>
        </w:rPr>
        <w:t>
________________________________________________________ мекенжайында</w:t>
      </w:r>
      <w:r>
        <w:br/>
      </w:r>
      <w:r>
        <w:rPr>
          <w:rFonts w:ascii="Times New Roman"/>
          <w:b w:val="false"/>
          <w:i w:val="false"/>
          <w:color w:val="000000"/>
          <w:sz w:val="28"/>
        </w:rPr>
        <w:t>
(жер учаскесінің орналасқан жері)</w:t>
      </w:r>
      <w:r>
        <w:br/>
      </w:r>
      <w:r>
        <w:rPr>
          <w:rFonts w:ascii="Times New Roman"/>
          <w:b w:val="false"/>
          <w:i w:val="false"/>
          <w:color w:val="000000"/>
          <w:sz w:val="28"/>
        </w:rPr>
        <w:t>
орналасқан жер учаскесінің кадастрлық (бағалау) құны актісін бекітуіңізді сұраймын.</w:t>
      </w:r>
    </w:p>
    <w:bookmarkEnd w:id="16"/>
    <w:bookmarkStart w:name="z18" w:id="17"/>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w:t>
      </w:r>
      <w:r>
        <w:br/>
      </w:r>
      <w:r>
        <w:rPr>
          <w:rFonts w:ascii="Times New Roman"/>
          <w:b w:val="false"/>
          <w:i w:val="false"/>
          <w:color w:val="000000"/>
          <w:sz w:val="28"/>
        </w:rPr>
        <w:t>
      _________________________________</w:t>
      </w:r>
      <w:r>
        <w:br/>
      </w:r>
      <w:r>
        <w:rPr>
          <w:rFonts w:ascii="Times New Roman"/>
          <w:b w:val="false"/>
          <w:i w:val="false"/>
          <w:color w:val="000000"/>
          <w:sz w:val="28"/>
        </w:rPr>
        <w:t>
      әкесінің аты, қолы)</w:t>
      </w:r>
    </w:p>
    <w:bookmarkEnd w:id="17"/>
    <w:bookmarkStart w:name="z19" w:id="18"/>
    <w:p>
      <w:pPr>
        <w:spacing w:after="0"/>
        <w:ind w:left="0"/>
        <w:jc w:val="both"/>
      </w:pPr>
      <w:r>
        <w:rPr>
          <w:rFonts w:ascii="Times New Roman"/>
          <w:b w:val="false"/>
          <w:i w:val="false"/>
          <w:color w:val="000000"/>
          <w:sz w:val="28"/>
        </w:rPr>
        <w:t>
____________________________</w:t>
      </w:r>
    </w:p>
    <w:bookmarkEnd w:id="18"/>
    <w:bookmarkStart w:name="z20" w:id="19"/>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9"/>
    <w:bookmarkStart w:name="z21" w:id="20"/>
    <w:p>
      <w:pPr>
        <w:spacing w:after="0"/>
        <w:ind w:left="0"/>
        <w:jc w:val="left"/>
      </w:pPr>
      <w:r>
        <w:rPr>
          <w:rFonts w:ascii="Times New Roman"/>
          <w:b/>
          <w:i w:val="false"/>
          <w:color w:val="000000"/>
        </w:rPr>
        <w:t xml:space="preserve"> 
Жер учаскесінің кадастрлық (бағалау) құнын айқындау актісі</w:t>
      </w:r>
    </w:p>
    <w:bookmarkEnd w:id="20"/>
    <w:bookmarkStart w:name="z22" w:id="21"/>
    <w:p>
      <w:pPr>
        <w:spacing w:after="0"/>
        <w:ind w:left="0"/>
        <w:jc w:val="both"/>
      </w:pPr>
      <w:r>
        <w:rPr>
          <w:rFonts w:ascii="Times New Roman"/>
          <w:b w:val="false"/>
          <w:i w:val="false"/>
          <w:color w:val="000000"/>
          <w:sz w:val="28"/>
        </w:rPr>
        <w:t>
1. Акті азамат (ша) өтінімі негізінде жасалды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учаскесін бағалауға байланысты өтінімі негізінде жасалады.</w:t>
      </w:r>
      <w:r>
        <w:br/>
      </w:r>
      <w:r>
        <w:rPr>
          <w:rFonts w:ascii="Times New Roman"/>
          <w:b w:val="false"/>
          <w:i w:val="false"/>
          <w:color w:val="000000"/>
          <w:sz w:val="28"/>
        </w:rPr>
        <w:t>
2. Жер учаскесінің пайдалану мақсаты: _____________________________________________________________________</w:t>
      </w:r>
      <w:r>
        <w:br/>
      </w:r>
      <w:r>
        <w:rPr>
          <w:rFonts w:ascii="Times New Roman"/>
          <w:b w:val="false"/>
          <w:i w:val="false"/>
          <w:color w:val="000000"/>
          <w:sz w:val="28"/>
        </w:rPr>
        <w:t>
3. Жер учаскесінің орналасқан жері: _____________________________________________________________________</w:t>
      </w:r>
      <w:r>
        <w:br/>
      </w:r>
      <w:r>
        <w:rPr>
          <w:rFonts w:ascii="Times New Roman"/>
          <w:b w:val="false"/>
          <w:i w:val="false"/>
          <w:color w:val="000000"/>
          <w:sz w:val="28"/>
        </w:rPr>
        <w:t>
4. Жер учаскесінің бағалау құнының есебі (жер пайдалану құқығы)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7"/>
        <w:gridCol w:w="2023"/>
        <w:gridCol w:w="1868"/>
        <w:gridCol w:w="2288"/>
        <w:gridCol w:w="2774"/>
      </w:tblGrid>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нөмірі (елді мекен жерлеріне), алқап түрлері, топырақтың үлгісі (ауыл шаруашылығы мақсатындағы жерлерге)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ставкасы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коэффици-</w:t>
            </w:r>
            <w:r>
              <w:br/>
            </w:r>
            <w:r>
              <w:rPr>
                <w:rFonts w:ascii="Times New Roman"/>
                <w:b w:val="false"/>
                <w:i w:val="false"/>
                <w:color w:val="000000"/>
                <w:sz w:val="20"/>
              </w:rPr>
              <w:t>
енті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22"/>
    <w:p>
      <w:pPr>
        <w:spacing w:after="0"/>
        <w:ind w:left="0"/>
        <w:jc w:val="both"/>
      </w:pPr>
      <w:r>
        <w:rPr>
          <w:rFonts w:ascii="Times New Roman"/>
          <w:b w:val="false"/>
          <w:i w:val="false"/>
          <w:color w:val="000000"/>
          <w:sz w:val="28"/>
        </w:rPr>
        <w:t>
      5. Жер учаскесінің кадастрлық (бағалау) құны __________________________________________________________ құрайды.</w:t>
      </w:r>
      <w:r>
        <w:br/>
      </w:r>
      <w:r>
        <w:rPr>
          <w:rFonts w:ascii="Times New Roman"/>
          <w:b w:val="false"/>
          <w:i w:val="false"/>
          <w:color w:val="000000"/>
          <w:sz w:val="28"/>
        </w:rPr>
        <w:t>
            (жазбаша сомасы)</w:t>
      </w:r>
      <w:r>
        <w:br/>
      </w:r>
      <w:r>
        <w:rPr>
          <w:rFonts w:ascii="Times New Roman"/>
          <w:b w:val="false"/>
          <w:i w:val="false"/>
          <w:color w:val="000000"/>
          <w:sz w:val="28"/>
        </w:rPr>
        <w:t>
      Осы акт анықталды _____________________________________________</w:t>
      </w:r>
      <w:r>
        <w:br/>
      </w:r>
      <w:r>
        <w:rPr>
          <w:rFonts w:ascii="Times New Roman"/>
          <w:b w:val="false"/>
          <w:i w:val="false"/>
          <w:color w:val="000000"/>
          <w:sz w:val="28"/>
        </w:rPr>
        <w:t>
                        (жер кадастрын жүргізетін кәсіпорынның атауы)</w:t>
      </w:r>
      <w:r>
        <w:br/>
      </w:r>
      <w:r>
        <w:rPr>
          <w:rFonts w:ascii="Times New Roman"/>
          <w:b w:val="false"/>
          <w:i w:val="false"/>
          <w:color w:val="000000"/>
          <w:sz w:val="28"/>
        </w:rPr>
        <w:t>
      М.О. ______________ ___________________________________________</w:t>
      </w:r>
      <w:r>
        <w:br/>
      </w:r>
      <w:r>
        <w:rPr>
          <w:rFonts w:ascii="Times New Roman"/>
          <w:b w:val="false"/>
          <w:i w:val="false"/>
          <w:color w:val="000000"/>
          <w:sz w:val="28"/>
        </w:rPr>
        <w:t>
               (қолы)       (басшының тегі, аты, әкесінің аты)</w:t>
      </w:r>
      <w:r>
        <w:br/>
      </w:r>
      <w:r>
        <w:rPr>
          <w:rFonts w:ascii="Times New Roman"/>
          <w:b w:val="false"/>
          <w:i w:val="false"/>
          <w:color w:val="000000"/>
          <w:sz w:val="28"/>
        </w:rPr>
        <w:t>
      М.О. __________________________________________________________</w:t>
      </w:r>
      <w:r>
        <w:br/>
      </w:r>
      <w:r>
        <w:rPr>
          <w:rFonts w:ascii="Times New Roman"/>
          <w:b w:val="false"/>
          <w:i w:val="false"/>
          <w:color w:val="000000"/>
          <w:sz w:val="28"/>
        </w:rPr>
        <w:t>
          (қолы ) (уәкілеті орган бастығының тегі, аты, әкесінің аты)</w:t>
      </w:r>
      <w:r>
        <w:br/>
      </w:r>
      <w:r>
        <w:rPr>
          <w:rFonts w:ascii="Times New Roman"/>
          <w:b w:val="false"/>
          <w:i w:val="false"/>
          <w:color w:val="000000"/>
          <w:sz w:val="28"/>
        </w:rPr>
        <w:t>
      Күні «____» ____________</w:t>
      </w:r>
    </w:p>
    <w:bookmarkEnd w:id="22"/>
    <w:bookmarkStart w:name="z24" w:id="23"/>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23"/>
    <w:bookmarkStart w:name="z25" w:id="24"/>
    <w:p>
      <w:pPr>
        <w:spacing w:after="0"/>
        <w:ind w:left="0"/>
        <w:jc w:val="left"/>
      </w:pPr>
      <w:r>
        <w:rPr>
          <w:rFonts w:ascii="Times New Roman"/>
          <w:b/>
          <w:i w:val="false"/>
          <w:color w:val="000000"/>
        </w:rPr>
        <w:t xml:space="preserve">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w:t>
      </w:r>
      <w:r>
        <w:br/>
      </w:r>
      <w:r>
        <w:rPr>
          <w:rFonts w:ascii="Times New Roman"/>
          <w:b/>
          <w:i w:val="false"/>
          <w:color w:val="000000"/>
        </w:rPr>
        <w:t>
1 кесте. ҚФБ әрекетін сипаттау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536"/>
        <w:gridCol w:w="3285"/>
        <w:gridCol w:w="2515"/>
        <w:gridCol w:w="3926"/>
        <w:gridCol w:w="3114"/>
        <w:gridCol w:w="3736"/>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өтінішпен қажет құжаттарды қабылдау, өтінішті тіркеу, мемлекеттік қызмет алушыға қолхат беру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белгілеу, уәкілетті органның жауапты орындаушыға орындау үшін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қарау, жер учаскесінің кадастрлық (бағалу) құны актісін немесе бас тарту туралы уәжделген жауапты дайындау, уәкілетті органның басшылығына қол қоюға жолдау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(бағалу) құны актісіне немесе қызмет көрсетуден бас тарту туралы уәжделген жауабына қол қою</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жер учаскесінің кадастрлық (бағалық) құнының бекітілген актісін немесе қызмет көрсетуден бас тарту туралы уәжделген жауапты мемлекеттік қызмет алушыға беру</w:t>
            </w:r>
          </w:p>
        </w:tc>
      </w:tr>
      <w:tr>
        <w:trPr>
          <w:trHeight w:val="205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орындаушысына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кадастрлық (бағалау) құны актісі немесе бас тарту туралы уәжделген жауап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(бағалық) құнының бекітілген актісі немесе бас тарту туралы уәжделген жауап</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5"/>
    <w:p>
      <w:pPr>
        <w:spacing w:after="0"/>
        <w:ind w:left="0"/>
        <w:jc w:val="both"/>
      </w:pPr>
      <w:r>
        <w:rPr>
          <w:rFonts w:ascii="Times New Roman"/>
          <w:b w:val="false"/>
          <w:i w:val="false"/>
          <w:color w:val="000000"/>
          <w:sz w:val="28"/>
        </w:rPr>
        <w:t>
 </w:t>
      </w:r>
    </w:p>
    <w:bookmarkEnd w:id="25"/>
    <w:bookmarkStart w:name="z27" w:id="26"/>
    <w:p>
      <w:pPr>
        <w:spacing w:after="0"/>
        <w:ind w:left="0"/>
        <w:jc w:val="left"/>
      </w:pPr>
      <w:r>
        <w:rPr>
          <w:rFonts w:ascii="Times New Roman"/>
          <w:b/>
          <w:i w:val="false"/>
          <w:color w:val="000000"/>
        </w:rPr>
        <w:t xml:space="preserve"> 
Пайдалану нұсқалары. Негізгі үдеріс</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8"/>
        <w:gridCol w:w="3877"/>
        <w:gridCol w:w="3687"/>
        <w:gridCol w:w="4279"/>
        <w:gridCol w:w="3879"/>
      </w:tblGrid>
      <w:tr>
        <w:trPr>
          <w:trHeight w:val="1035"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маманы</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30"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мемлекеттік қызмет алушыға қолхат беру</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жауапты маманға жолдау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кадастрлық (бағалау) құны актісін дайындау, уәкілетті органның басшысына қол қою үшін жіберу</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кадастрлық (бағалу) құны актісіне қол қою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учаскесінің кадастрлық (бағалық) құнының бекітілген актісін тіркеу және мемлекеттік қызмет алушыға беру</w:t>
            </w:r>
          </w:p>
        </w:tc>
      </w:tr>
    </w:tbl>
    <w:bookmarkStart w:name="z28" w:id="27"/>
    <w:p>
      <w:pPr>
        <w:spacing w:after="0"/>
        <w:ind w:left="0"/>
        <w:jc w:val="both"/>
      </w:pPr>
      <w:r>
        <w:rPr>
          <w:rFonts w:ascii="Times New Roman"/>
          <w:b w:val="false"/>
          <w:i w:val="false"/>
          <w:color w:val="000000"/>
          <w:sz w:val="28"/>
        </w:rPr>
        <w:t>
 </w:t>
      </w:r>
    </w:p>
    <w:bookmarkEnd w:id="27"/>
    <w:bookmarkStart w:name="z29" w:id="28"/>
    <w:p>
      <w:pPr>
        <w:spacing w:after="0"/>
        <w:ind w:left="0"/>
        <w:jc w:val="left"/>
      </w:pPr>
      <w:r>
        <w:rPr>
          <w:rFonts w:ascii="Times New Roman"/>
          <w:b/>
          <w:i w:val="false"/>
          <w:color w:val="000000"/>
        </w:rPr>
        <w:t xml:space="preserve"> 
Пайдалану нұсқалары. Баламалы үдеріс</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4346"/>
        <w:gridCol w:w="3395"/>
        <w:gridCol w:w="4284"/>
        <w:gridCol w:w="3967"/>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ҚФБ</w:t>
            </w:r>
            <w:r>
              <w:br/>
            </w:r>
            <w:r>
              <w:rPr>
                <w:rFonts w:ascii="Times New Roman"/>
                <w:b w:val="false"/>
                <w:i w:val="false"/>
                <w:color w:val="000000"/>
                <w:sz w:val="20"/>
              </w:rPr>
              <w:t>
Уәкілетті органның жауапты маманы</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6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мемлекеттік қызмет алушыға қолхат беру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жауапты маманға жолдау</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бас тарту туралы уәжделген жауап дайындау, уәкілетті органның басшысына қол қою үшін жіберу</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Кадастрлық (бағалу) құны актісіне немесе бас тарту туралы уәжделген жауабына қол қою</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тіркеу және мемлекеттік қызмет алушыға беру</w:t>
            </w:r>
          </w:p>
        </w:tc>
      </w:tr>
    </w:tbl>
    <w:bookmarkStart w:name="z30" w:id="29"/>
    <w:p>
      <w:pPr>
        <w:spacing w:after="0"/>
        <w:ind w:left="0"/>
        <w:jc w:val="both"/>
      </w:pP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30"/>
    <w:bookmarkStart w:name="z32" w:id="31"/>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мен өзара әрекетін</w:t>
      </w:r>
      <w:r>
        <w:br/>
      </w:r>
      <w:r>
        <w:rPr>
          <w:rFonts w:ascii="Times New Roman"/>
          <w:b/>
          <w:i w:val="false"/>
          <w:color w:val="000000"/>
        </w:rPr>
        <w:t>
көрсететін сызба</w:t>
      </w:r>
    </w:p>
    <w:bookmarkEnd w:id="31"/>
    <w:p>
      <w:pPr>
        <w:spacing w:after="0"/>
        <w:ind w:left="0"/>
        <w:jc w:val="both"/>
      </w:pPr>
      <w:r>
        <w:drawing>
          <wp:inline distT="0" distB="0" distL="0" distR="0">
            <wp:extent cx="88773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77300" cy="8001000"/>
                    </a:xfrm>
                    <a:prstGeom prst="rect">
                      <a:avLst/>
                    </a:prstGeom>
                  </pic:spPr>
                </pic:pic>
              </a:graphicData>
            </a:graphic>
          </wp:inline>
        </w:drawing>
      </w:r>
    </w:p>
    <w:bookmarkStart w:name="z33" w:id="3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Қызылжар ауданы әкімдігінің</w:t>
      </w:r>
      <w:r>
        <w:br/>
      </w:r>
      <w:r>
        <w:rPr>
          <w:rFonts w:ascii="Times New Roman"/>
          <w:b w:val="false"/>
          <w:i w:val="false"/>
          <w:color w:val="000000"/>
          <w:sz w:val="28"/>
        </w:rPr>
        <w:t>
2013 жылғы «08» ақпандағы № 45</w:t>
      </w:r>
      <w:r>
        <w:br/>
      </w:r>
      <w:r>
        <w:rPr>
          <w:rFonts w:ascii="Times New Roman"/>
          <w:b w:val="false"/>
          <w:i w:val="false"/>
          <w:color w:val="000000"/>
          <w:sz w:val="28"/>
        </w:rPr>
        <w:t>
қаулысымен бекітілді</w:t>
      </w:r>
    </w:p>
    <w:bookmarkEnd w:id="32"/>
    <w:bookmarkStart w:name="z34" w:id="33"/>
    <w:p>
      <w:pPr>
        <w:spacing w:after="0"/>
        <w:ind w:left="0"/>
        <w:jc w:val="left"/>
      </w:pPr>
      <w:r>
        <w:rPr>
          <w:rFonts w:ascii="Times New Roman"/>
          <w:b/>
          <w:i w:val="false"/>
          <w:color w:val="000000"/>
        </w:rPr>
        <w:t xml:space="preserve"> 
«Жер учаскесінің нысаналы мақсатын өзгертуге шешім беру»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33"/>
    <w:bookmarkStart w:name="z35" w:id="34"/>
    <w:p>
      <w:pPr>
        <w:spacing w:after="0"/>
        <w:ind w:left="0"/>
        <w:jc w:val="both"/>
      </w:pPr>
      <w:r>
        <w:rPr>
          <w:rFonts w:ascii="Times New Roman"/>
          <w:b w:val="false"/>
          <w:i w:val="false"/>
          <w:color w:val="000000"/>
          <w:sz w:val="28"/>
        </w:rPr>
        <w:t>
      1. Осы «Жер учаскесінің нысаналы мақсатын өзгертуге шешім беру»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«Қызылжар аудандық жер қатынастары бөлімі» мемлекеттік мекемесі.</w:t>
      </w:r>
    </w:p>
    <w:bookmarkEnd w:id="34"/>
    <w:bookmarkStart w:name="z36" w:id="35"/>
    <w:p>
      <w:pPr>
        <w:spacing w:after="0"/>
        <w:ind w:left="0"/>
        <w:jc w:val="left"/>
      </w:pPr>
      <w:r>
        <w:rPr>
          <w:rFonts w:ascii="Times New Roman"/>
          <w:b/>
          <w:i w:val="false"/>
          <w:color w:val="000000"/>
        </w:rPr>
        <w:t xml:space="preserve"> 
2. Жалпы ережелер</w:t>
      </w:r>
    </w:p>
    <w:bookmarkEnd w:id="35"/>
    <w:bookmarkStart w:name="z37" w:id="36"/>
    <w:p>
      <w:pPr>
        <w:spacing w:after="0"/>
        <w:ind w:left="0"/>
        <w:jc w:val="both"/>
      </w:pPr>
      <w:r>
        <w:rPr>
          <w:rFonts w:ascii="Times New Roman"/>
          <w:b w:val="false"/>
          <w:i w:val="false"/>
          <w:color w:val="000000"/>
          <w:sz w:val="28"/>
        </w:rPr>
        <w:t>
      2. «Жер учаскесiнiң нысаналы мақсатын өзгертуге шешiм беру» мемлекеттiк қызметiн (бұдан әрi – мемлекеттiк қызмет) жер учаскесiнiң орналасқан жерi бойынша жер қатынастары саласындағы функцияларды жүзеге асыратын, 150700, Солтүстік Қазақстан облысы, Қызылжар ауданы, Бескөл ауылы, Гагарин көшесі, 11 үй, телефон 871538 2-15-67 мекенжайында орналасқан ауданның жергiлiктi атқарушы орган (бұдан әрi – жергiлiктi атқарушы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49-1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www.auzr.kz интернет ресурсында, kyzylzhar-akimat@sko.kz интернет ресурсында,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тасымалдағыштағы жер учаскесінің пайдалану мақсатын өзгертуге шешім немесе бас тарту себебтерін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8. Жергілікті атқарушы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жергілікті атқарушы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36"/>
    <w:p>
      <w:pPr>
        <w:numPr>
          <w:ilvl w:val="0"/>
          <w:numId w:val="1"/>
        </w:numPr>
        <w:spacing w:after="0"/>
        <w:jc w:val="left"/>
      </w:pPr>
      <w:r>
        <w:rPr>
          <w:rFonts w:ascii="Times New Roman"/>
          <w:b/>
          <w:i w:val="false"/>
          <w:color w:val="000000"/>
          <w:sz w:val="28"/>
        </w:rPr>
        <w:t>Мемлекеттік қызмет көрсету тәртібіне қойылатын талаптар</w:t>
      </w:r>
    </w:p>
    <w:bookmarkStart w:name="z38" w:id="37"/>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37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мынадай құжаттарды ұсыну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жер учаскесіне құқықты куәландыратын құжаттың көшірмесі;</w:t>
      </w:r>
      <w:r>
        <w:br/>
      </w:r>
      <w:r>
        <w:rPr>
          <w:rFonts w:ascii="Times New Roman"/>
          <w:b w:val="false"/>
          <w:i w:val="false"/>
          <w:color w:val="000000"/>
          <w:sz w:val="28"/>
        </w:rPr>
        <w:t>
      3) жер учаскесіне сәйкестендіру құжатының көшірмесі;</w:t>
      </w:r>
      <w:r>
        <w:br/>
      </w:r>
      <w:r>
        <w:rPr>
          <w:rFonts w:ascii="Times New Roman"/>
          <w:b w:val="false"/>
          <w:i w:val="false"/>
          <w:color w:val="000000"/>
          <w:sz w:val="28"/>
        </w:rPr>
        <w:t>
      4) салықтық қарыздың жоқтығы туралы салық органдарынан анықтама;</w:t>
      </w:r>
      <w:r>
        <w:br/>
      </w:r>
      <w:r>
        <w:rPr>
          <w:rFonts w:ascii="Times New Roman"/>
          <w:b w:val="false"/>
          <w:i w:val="false"/>
          <w:color w:val="000000"/>
          <w:sz w:val="28"/>
        </w:rPr>
        <w:t>
      5) жер учаскесіне ауыртпалықтардың жоқтығы туралы әділет органдарынан анықтама;</w:t>
      </w:r>
      <w:r>
        <w:br/>
      </w:r>
      <w:r>
        <w:rPr>
          <w:rFonts w:ascii="Times New Roman"/>
          <w:b w:val="false"/>
          <w:i w:val="false"/>
          <w:color w:val="000000"/>
          <w:sz w:val="28"/>
        </w:rPr>
        <w:t>
      6) жер учаскесінің кадастрлық (бағалау) құнын анықтау актісі (қажет болғанда);</w:t>
      </w:r>
      <w:r>
        <w:br/>
      </w:r>
      <w:r>
        <w:rPr>
          <w:rFonts w:ascii="Times New Roman"/>
          <w:b w:val="false"/>
          <w:i w:val="false"/>
          <w:color w:val="000000"/>
          <w:sz w:val="28"/>
        </w:rPr>
        <w:t>
      7) елді мекеннің бас жоспарына сәйкес құрылыс объектілерін салған жағдайда, жылжымайтын мүліктердін әр бұрынғы меншік иесімен жер учаскесін сатып алу бойынша жасалған келісім шарттың көшірмелері (қажет болғанда);</w:t>
      </w:r>
      <w:r>
        <w:br/>
      </w:r>
      <w:r>
        <w:rPr>
          <w:rFonts w:ascii="Times New Roman"/>
          <w:b w:val="false"/>
          <w:i w:val="false"/>
          <w:color w:val="000000"/>
          <w:sz w:val="28"/>
        </w:rPr>
        <w:t>
      8) жылжымайтын мүлік объектісіне құқықты куәландыратын құжаттың көшірмесі (қажет болғанда);</w:t>
      </w:r>
      <w:r>
        <w:br/>
      </w:r>
      <w:r>
        <w:rPr>
          <w:rFonts w:ascii="Times New Roman"/>
          <w:b w:val="false"/>
          <w:i w:val="false"/>
          <w:color w:val="000000"/>
          <w:sz w:val="28"/>
        </w:rPr>
        <w:t>
      9) жылжымайтын мүлік объектісінің техникалық төлқұжаты (қажет болғанда);</w:t>
      </w:r>
      <w:r>
        <w:br/>
      </w:r>
      <w:r>
        <w:rPr>
          <w:rFonts w:ascii="Times New Roman"/>
          <w:b w:val="false"/>
          <w:i w:val="false"/>
          <w:color w:val="000000"/>
          <w:sz w:val="28"/>
        </w:rPr>
        <w:t>
      10)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тұлғаға;</w:t>
      </w:r>
      <w:r>
        <w:br/>
      </w:r>
      <w:r>
        <w:rPr>
          <w:rFonts w:ascii="Times New Roman"/>
          <w:b w:val="false"/>
          <w:i w:val="false"/>
          <w:color w:val="000000"/>
          <w:sz w:val="28"/>
        </w:rPr>
        <w:t>
      11)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тұлғаларға;</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органның кеңсе қызметшісімен (бұдан әрі - жергілікті атқарушы органның жауапты маманы )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Жер учаскесінің пайдалану мақсатын өзгертуге шешім мемлекеттік қызмет алушының жеке өзіне немесе сенімхатпен уәкілетті тұлғаға беріледі.</w:t>
      </w:r>
      <w:r>
        <w:br/>
      </w:r>
      <w:r>
        <w:rPr>
          <w:rFonts w:ascii="Times New Roman"/>
          <w:b w:val="false"/>
          <w:i w:val="false"/>
          <w:color w:val="000000"/>
          <w:sz w:val="28"/>
        </w:rPr>
        <w:t>
      17. Құқықтық режимi, жер учаскесiнiң санатқа тиесiлiгi және жердi аймақтарға бөлуге сәйкес рұқсат етiлген пайдалану негiзiнде нысаналы мақсатын өзгертуге рұқсат беру мүмкiн емес болған жағдайда мемлекеттiк қызмет көрсетуден бас тартылады.</w:t>
      </w:r>
      <w:r>
        <w:br/>
      </w:r>
      <w:r>
        <w:rPr>
          <w:rFonts w:ascii="Times New Roman"/>
          <w:b w:val="false"/>
          <w:i w:val="false"/>
          <w:color w:val="000000"/>
          <w:sz w:val="28"/>
        </w:rPr>
        <w:t>
      Жергілікті атқарушы орган белгіленген мерзімде мемлекеттік қызметті алушыға рұқсат немесе қызмет беруден бас тарту туралы уәжделген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 алушыдан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жергілікті атқарушы органға мемлекеттік қызмет алу үшін жүгінеді;</w:t>
      </w:r>
      <w:r>
        <w:br/>
      </w:r>
      <w:r>
        <w:rPr>
          <w:rFonts w:ascii="Times New Roman"/>
          <w:b w:val="false"/>
          <w:i w:val="false"/>
          <w:color w:val="000000"/>
          <w:sz w:val="28"/>
        </w:rPr>
        <w:t>
      2) жергілікті атқарушы органның жауапты маманы өтініш және қажет құжаттарды қабылдайды, өтінішті тіркейді, мемлекеттік қызмет алушыға қолхат береді және құжаттарды жергілікті атқарушы органның басшысына жібереді;</w:t>
      </w:r>
      <w:r>
        <w:br/>
      </w:r>
      <w:r>
        <w:rPr>
          <w:rFonts w:ascii="Times New Roman"/>
          <w:b w:val="false"/>
          <w:i w:val="false"/>
          <w:color w:val="000000"/>
          <w:sz w:val="28"/>
        </w:rPr>
        <w:t>
      3) жергілікті атқарушы органның басшысы ұсынылған құжаттарды танысуды іске асырады, қарар қояды және уәкілетті органға орындау үшін жібереді;</w:t>
      </w:r>
      <w:r>
        <w:br/>
      </w:r>
      <w:r>
        <w:rPr>
          <w:rFonts w:ascii="Times New Roman"/>
          <w:b w:val="false"/>
          <w:i w:val="false"/>
          <w:color w:val="000000"/>
          <w:sz w:val="28"/>
        </w:rPr>
        <w:t>
      4) уәкілетті органның басшысы ұсынылған құжаттарды танысуды іске асырады, қарар қояды және уәкілетті органның орындаушысына жібереді;</w:t>
      </w:r>
      <w:r>
        <w:br/>
      </w:r>
      <w:r>
        <w:rPr>
          <w:rFonts w:ascii="Times New Roman"/>
          <w:b w:val="false"/>
          <w:i w:val="false"/>
          <w:color w:val="000000"/>
          <w:sz w:val="28"/>
        </w:rPr>
        <w:t>
      5) уәкілетті органның орындаушысы ұсынылған құжаттардың толығын тексереді, құжаттардың толық болуы кезінде аудан жергілікті атқарушы органмен құрылатын комиссияның қарауына жолдайды (бұдан әрі – Комиссия).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6) Комиссия ұсынылған құжаттарды қарайды. Отырыста қарау кезінде Комиссия жер учаскесінің нысаналы мақсатын өзгерту туралы шешім немесе бас тарту туралы шешім қабылдайды;</w:t>
      </w:r>
      <w:r>
        <w:br/>
      </w:r>
      <w:r>
        <w:rPr>
          <w:rFonts w:ascii="Times New Roman"/>
          <w:b w:val="false"/>
          <w:i w:val="false"/>
          <w:color w:val="000000"/>
          <w:sz w:val="28"/>
        </w:rPr>
        <w:t>
      7) уәкілетті орган Комиссия хаттамасы негізінде жер учаскесінің пайдалану мақсатын өзгерту туралы әкімдік қаулысының жобасын немесе бас тарту туралы дәлелді жауабын дайындайды;</w:t>
      </w:r>
      <w:r>
        <w:br/>
      </w:r>
      <w:r>
        <w:rPr>
          <w:rFonts w:ascii="Times New Roman"/>
          <w:b w:val="false"/>
          <w:i w:val="false"/>
          <w:color w:val="000000"/>
          <w:sz w:val="28"/>
        </w:rPr>
        <w:t>
      8) жергілікті атқарушы орган қабылдайды, ал жергілікті атқарушы органның басшысы жер учаскесін нысаналы өзгертуге шешімге немесе бас тарту туралы уәжделген жауапқа қол қояды және жергілікті атқарушы органның жауапты маманына жолдайды;</w:t>
      </w:r>
      <w:r>
        <w:br/>
      </w:r>
      <w:r>
        <w:rPr>
          <w:rFonts w:ascii="Times New Roman"/>
          <w:b w:val="false"/>
          <w:i w:val="false"/>
          <w:color w:val="000000"/>
          <w:sz w:val="28"/>
        </w:rPr>
        <w:t>
      9) жергілікті атқарушы органның жауапты маманы мемлекеттік қызмет көрсету нәтижесін тіркейді және мемлекеттік қызмет алушыға береді.</w:t>
      </w:r>
    </w:p>
    <w:bookmarkEnd w:id="37"/>
    <w:bookmarkStart w:name="z39" w:id="38"/>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38"/>
    <w:bookmarkStart w:name="z40" w:id="39"/>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ауданның жергілікті атқарушы органымен құрылатын комиссия;</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39"/>
    <w:bookmarkStart w:name="z41" w:id="40"/>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40"/>
    <w:bookmarkStart w:name="z42" w:id="41"/>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жергілікті атқарушы органның басшысы, Комиссия мүшелері, уәкілетті органның басшысы, жергілікті атқарушы және уәкілетті органдардың жауапты лауазымдық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41"/>
    <w:bookmarkStart w:name="z43" w:id="42"/>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2"/>
    <w:bookmarkStart w:name="z44" w:id="43"/>
    <w:p>
      <w:pPr>
        <w:spacing w:after="0"/>
        <w:ind w:left="0"/>
        <w:jc w:val="both"/>
      </w:pPr>
      <w:r>
        <w:rPr>
          <w:rFonts w:ascii="Times New Roman"/>
          <w:b w:val="false"/>
          <w:i w:val="false"/>
          <w:color w:val="000000"/>
          <w:sz w:val="28"/>
        </w:rPr>
        <w:t>
Облыс әкіміне (облыс, қала, аудан)</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кімнен 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_______________________________________</w:t>
      </w:r>
      <w:r>
        <w:br/>
      </w:r>
      <w:r>
        <w:rPr>
          <w:rFonts w:ascii="Times New Roman"/>
          <w:b w:val="false"/>
          <w:i w:val="false"/>
          <w:color w:val="000000"/>
          <w:sz w:val="28"/>
        </w:rPr>
        <w:t>
ИИН/БИН______________________________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немесе заңды тұлғаның куәландыратын</w:t>
      </w:r>
      <w:r>
        <w:br/>
      </w:r>
      <w:r>
        <w:rPr>
          <w:rFonts w:ascii="Times New Roman"/>
          <w:b w:val="false"/>
          <w:i w:val="false"/>
          <w:color w:val="000000"/>
          <w:sz w:val="28"/>
        </w:rPr>
        <w:t>
_______________________________________</w:t>
      </w:r>
      <w:r>
        <w:br/>
      </w:r>
      <w:r>
        <w:rPr>
          <w:rFonts w:ascii="Times New Roman"/>
          <w:b w:val="false"/>
          <w:i w:val="false"/>
          <w:color w:val="000000"/>
          <w:sz w:val="28"/>
        </w:rPr>
        <w:t>
құжаттарының деректемелері, жеке куәлігі,</w:t>
      </w:r>
      <w:r>
        <w:br/>
      </w:r>
      <w:r>
        <w:rPr>
          <w:rFonts w:ascii="Times New Roman"/>
          <w:b w:val="false"/>
          <w:i w:val="false"/>
          <w:color w:val="000000"/>
          <w:sz w:val="28"/>
        </w:rPr>
        <w:t>
_______________________________________</w:t>
      </w:r>
      <w:r>
        <w:br/>
      </w:r>
      <w:r>
        <w:rPr>
          <w:rFonts w:ascii="Times New Roman"/>
          <w:b w:val="false"/>
          <w:i w:val="false"/>
          <w:color w:val="000000"/>
          <w:sz w:val="28"/>
        </w:rPr>
        <w:t>
мекенжайы, телефоны)</w:t>
      </w:r>
    </w:p>
    <w:bookmarkEnd w:id="43"/>
    <w:bookmarkStart w:name="z45" w:id="44"/>
    <w:p>
      <w:pPr>
        <w:spacing w:after="0"/>
        <w:ind w:left="0"/>
        <w:jc w:val="left"/>
      </w:pPr>
      <w:r>
        <w:rPr>
          <w:rFonts w:ascii="Times New Roman"/>
          <w:b/>
          <w:i w:val="false"/>
          <w:color w:val="000000"/>
        </w:rPr>
        <w:t xml:space="preserve"> 
Жер учаскесінің нысаналы мақсатын өзгертуге шешім беруге өтініш</w:t>
      </w:r>
    </w:p>
    <w:bookmarkEnd w:id="44"/>
    <w:bookmarkStart w:name="z46" w:id="45"/>
    <w:p>
      <w:pPr>
        <w:spacing w:after="0"/>
        <w:ind w:left="0"/>
        <w:jc w:val="both"/>
      </w:pPr>
      <w:r>
        <w:rPr>
          <w:rFonts w:ascii="Times New Roman"/>
          <w:b w:val="false"/>
          <w:i w:val="false"/>
          <w:color w:val="000000"/>
          <w:sz w:val="28"/>
        </w:rPr>
        <w:t>
      Сізден менің жеке меншігімдегі (жер пайдаланудағы)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мекенжайында орналасқан, кадастрлық нөмірі__________________________ жер учаскесінің ___________________________________ нысаналы мақсатын __________________________________________________ нысаналы мақсатына _____________________________________________________________________</w:t>
      </w:r>
      <w:r>
        <w:br/>
      </w:r>
      <w:r>
        <w:rPr>
          <w:rFonts w:ascii="Times New Roman"/>
          <w:b w:val="false"/>
          <w:i w:val="false"/>
          <w:color w:val="000000"/>
          <w:sz w:val="28"/>
        </w:rPr>
        <w:t>
(нысаналы мақсатын өзгерту қажеттілігінің себебін көрсету)</w:t>
      </w:r>
      <w:r>
        <w:br/>
      </w:r>
      <w:r>
        <w:rPr>
          <w:rFonts w:ascii="Times New Roman"/>
          <w:b w:val="false"/>
          <w:i w:val="false"/>
          <w:color w:val="000000"/>
          <w:sz w:val="28"/>
        </w:rPr>
        <w:t>
байланысты өзгертуді сұраймын.</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 уәкілетті тұлғаның тегі, аты,</w:t>
      </w:r>
      <w:r>
        <w:br/>
      </w:r>
      <w:r>
        <w:rPr>
          <w:rFonts w:ascii="Times New Roman"/>
          <w:b w:val="false"/>
          <w:i w:val="false"/>
          <w:color w:val="000000"/>
          <w:sz w:val="28"/>
        </w:rPr>
        <w:t>
            ___________________________________</w:t>
      </w:r>
      <w:r>
        <w:br/>
      </w:r>
      <w:r>
        <w:rPr>
          <w:rFonts w:ascii="Times New Roman"/>
          <w:b w:val="false"/>
          <w:i w:val="false"/>
          <w:color w:val="000000"/>
          <w:sz w:val="28"/>
        </w:rPr>
        <w:t>
            әкесінің аты немесе заңды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атауы қолы)</w:t>
      </w:r>
    </w:p>
    <w:bookmarkEnd w:id="45"/>
    <w:bookmarkStart w:name="z47" w:id="46"/>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6"/>
    <w:bookmarkStart w:name="z48" w:id="47"/>
    <w:p>
      <w:pPr>
        <w:spacing w:after="0"/>
        <w:ind w:left="0"/>
        <w:jc w:val="left"/>
      </w:pPr>
      <w:r>
        <w:rPr>
          <w:rFonts w:ascii="Times New Roman"/>
          <w:b/>
          <w:i w:val="false"/>
          <w:color w:val="000000"/>
        </w:rPr>
        <w:t xml:space="preserve"> 
Әрбір ҚФБ әкімшілік әрекеттерінің (үдерістердің) бір ізділігі мен өзара әрекетін мәтіндік кестелік сипаттау</w:t>
      </w:r>
      <w:r>
        <w:br/>
      </w:r>
      <w:r>
        <w:rPr>
          <w:rFonts w:ascii="Times New Roman"/>
          <w:b/>
          <w:i w:val="false"/>
          <w:color w:val="000000"/>
        </w:rPr>
        <w:t>
1 кесте. ҚФБ әрекетін уәкілетті орган арқылы сипаттау</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153"/>
        <w:gridCol w:w="2353"/>
        <w:gridCol w:w="2153"/>
        <w:gridCol w:w="3333"/>
        <w:gridCol w:w="1933"/>
        <w:gridCol w:w="1633"/>
        <w:gridCol w:w="783"/>
        <w:gridCol w:w="1733"/>
        <w:gridCol w:w="19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 (жұмыстың барысы, ағыны)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9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органның жауапты орындау-</w:t>
            </w:r>
            <w:r>
              <w:br/>
            </w:r>
            <w:r>
              <w:rPr>
                <w:rFonts w:ascii="Times New Roman"/>
                <w:b w:val="false"/>
                <w:i w:val="false"/>
                <w:color w:val="000000"/>
                <w:sz w:val="20"/>
              </w:rPr>
              <w:t>
шы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w:t>
            </w:r>
            <w:r>
              <w:br/>
            </w:r>
            <w:r>
              <w:rPr>
                <w:rFonts w:ascii="Times New Roman"/>
                <w:b w:val="false"/>
                <w:i w:val="false"/>
                <w:color w:val="000000"/>
                <w:sz w:val="20"/>
              </w:rPr>
              <w:t>
шы орган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жауапты маманы</w:t>
            </w:r>
          </w:p>
        </w:tc>
      </w:tr>
      <w:tr>
        <w:trPr>
          <w:trHeight w:val="58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қажет құжаттарды қабылдау, өтінішті тіркеу, алушыға қолхат беру, құжаттарды жергілікті атқарушы органның басшысына жіберу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қою, уәкілетті органға орындау үшін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мен танысу, қарар қою, уәкілетті органның жауапты орындашыға орындау үшін жіберу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w:t>
            </w:r>
            <w:r>
              <w:br/>
            </w:r>
            <w:r>
              <w:rPr>
                <w:rFonts w:ascii="Times New Roman"/>
                <w:b w:val="false"/>
                <w:i w:val="false"/>
                <w:color w:val="000000"/>
                <w:sz w:val="20"/>
              </w:rPr>
              <w:t>
тарды қарау. Отырыста қарау кезінде Комиссия жер учаске-</w:t>
            </w:r>
            <w:r>
              <w:br/>
            </w:r>
            <w:r>
              <w:rPr>
                <w:rFonts w:ascii="Times New Roman"/>
                <w:b w:val="false"/>
                <w:i w:val="false"/>
                <w:color w:val="000000"/>
                <w:sz w:val="20"/>
              </w:rPr>
              <w:t>
сінің нысаналы мақсатын өзгерту туралы шешім немесе бас тарту туралы шешім қабыл-</w:t>
            </w:r>
            <w:r>
              <w:br/>
            </w:r>
            <w:r>
              <w:rPr>
                <w:rFonts w:ascii="Times New Roman"/>
                <w:b w:val="false"/>
                <w:i w:val="false"/>
                <w:color w:val="000000"/>
                <w:sz w:val="20"/>
              </w:rPr>
              <w:t>
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хаттама-</w:t>
            </w:r>
            <w:r>
              <w:br/>
            </w:r>
            <w:r>
              <w:rPr>
                <w:rFonts w:ascii="Times New Roman"/>
                <w:b w:val="false"/>
                <w:i w:val="false"/>
                <w:color w:val="000000"/>
                <w:sz w:val="20"/>
              </w:rPr>
              <w:t>
сы негі-</w:t>
            </w:r>
            <w:r>
              <w:br/>
            </w:r>
            <w:r>
              <w:rPr>
                <w:rFonts w:ascii="Times New Roman"/>
                <w:b w:val="false"/>
                <w:i w:val="false"/>
                <w:color w:val="000000"/>
                <w:sz w:val="20"/>
              </w:rPr>
              <w:t>
зінде 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мақсатын өзгер-</w:t>
            </w:r>
            <w:r>
              <w:br/>
            </w:r>
            <w:r>
              <w:rPr>
                <w:rFonts w:ascii="Times New Roman"/>
                <w:b w:val="false"/>
                <w:i w:val="false"/>
                <w:color w:val="000000"/>
                <w:sz w:val="20"/>
              </w:rPr>
              <w:t>
ту туралы әкімдік қаулы-</w:t>
            </w:r>
            <w:r>
              <w:br/>
            </w:r>
            <w:r>
              <w:rPr>
                <w:rFonts w:ascii="Times New Roman"/>
                <w:b w:val="false"/>
                <w:i w:val="false"/>
                <w:color w:val="000000"/>
                <w:sz w:val="20"/>
              </w:rPr>
              <w:t>
сының жобасын немесе бас тарту туралы дәлелді жауабын дайын-</w:t>
            </w:r>
            <w:r>
              <w:br/>
            </w:r>
            <w:r>
              <w:rPr>
                <w:rFonts w:ascii="Times New Roman"/>
                <w:b w:val="false"/>
                <w:i w:val="false"/>
                <w:color w:val="000000"/>
                <w:sz w:val="20"/>
              </w:rPr>
              <w:t>
дайды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w:t>
            </w:r>
            <w:r>
              <w:br/>
            </w:r>
            <w:r>
              <w:rPr>
                <w:rFonts w:ascii="Times New Roman"/>
                <w:b w:val="false"/>
                <w:i w:val="false"/>
                <w:color w:val="000000"/>
                <w:sz w:val="20"/>
              </w:rPr>
              <w:t>
дайды, ал 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мақсатын өзгерту туралы әкімдік қаулы-</w:t>
            </w:r>
            <w:r>
              <w:br/>
            </w:r>
            <w:r>
              <w:rPr>
                <w:rFonts w:ascii="Times New Roman"/>
                <w:b w:val="false"/>
                <w:i w:val="false"/>
                <w:color w:val="000000"/>
                <w:sz w:val="20"/>
              </w:rPr>
              <w:t>
сына (жергі-</w:t>
            </w:r>
            <w:r>
              <w:br/>
            </w:r>
            <w:r>
              <w:rPr>
                <w:rFonts w:ascii="Times New Roman"/>
                <w:b w:val="false"/>
                <w:i w:val="false"/>
                <w:color w:val="000000"/>
                <w:sz w:val="20"/>
              </w:rPr>
              <w:t>
лікті атқарушы органның басшысы жер учаске-</w:t>
            </w:r>
            <w:r>
              <w:br/>
            </w:r>
            <w:r>
              <w:rPr>
                <w:rFonts w:ascii="Times New Roman"/>
                <w:b w:val="false"/>
                <w:i w:val="false"/>
                <w:color w:val="000000"/>
                <w:sz w:val="20"/>
              </w:rPr>
              <w:t>
сін нысаналы өзгер-</w:t>
            </w:r>
            <w:r>
              <w:br/>
            </w:r>
            <w:r>
              <w:rPr>
                <w:rFonts w:ascii="Times New Roman"/>
                <w:b w:val="false"/>
                <w:i w:val="false"/>
                <w:color w:val="000000"/>
                <w:sz w:val="20"/>
              </w:rPr>
              <w:t>
туге шешімге) немесе бас тарту туралы уәждел-</w:t>
            </w:r>
            <w:r>
              <w:br/>
            </w:r>
            <w:r>
              <w:rPr>
                <w:rFonts w:ascii="Times New Roman"/>
                <w:b w:val="false"/>
                <w:i w:val="false"/>
                <w:color w:val="000000"/>
                <w:sz w:val="20"/>
              </w:rPr>
              <w:t>
ген жауапқа қол қояды және жергі-</w:t>
            </w:r>
            <w:r>
              <w:br/>
            </w:r>
            <w:r>
              <w:rPr>
                <w:rFonts w:ascii="Times New Roman"/>
                <w:b w:val="false"/>
                <w:i w:val="false"/>
                <w:color w:val="000000"/>
                <w:sz w:val="20"/>
              </w:rPr>
              <w:t>
лікті атқарушы органның жауапты маманына жолдайды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қызмет көрсету нәтижесін тіркеу және мемлекет-</w:t>
            </w:r>
            <w:r>
              <w:br/>
            </w:r>
            <w:r>
              <w:rPr>
                <w:rFonts w:ascii="Times New Roman"/>
                <w:b w:val="false"/>
                <w:i w:val="false"/>
                <w:color w:val="000000"/>
                <w:sz w:val="20"/>
              </w:rPr>
              <w:t>
тік қызмет алушыға беру</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w:t>
            </w:r>
            <w:r>
              <w:br/>
            </w:r>
            <w:r>
              <w:rPr>
                <w:rFonts w:ascii="Times New Roman"/>
                <w:b w:val="false"/>
                <w:i w:val="false"/>
                <w:color w:val="000000"/>
                <w:sz w:val="20"/>
              </w:rPr>
              <w:t>
дік шешім)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орындашыға жіберу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Комиссияға жіберу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пайдалану мақсатын өзгертуге шешім немесе бас тарту туралы уәжделген жауап</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w:t>
            </w:r>
            <w:r>
              <w:br/>
            </w:r>
            <w:r>
              <w:rPr>
                <w:rFonts w:ascii="Times New Roman"/>
                <w:b w:val="false"/>
                <w:i w:val="false"/>
                <w:color w:val="000000"/>
                <w:sz w:val="20"/>
              </w:rPr>
              <w:t>
тын өзгерту туралы әкімдік қаулы-</w:t>
            </w:r>
            <w:r>
              <w:br/>
            </w:r>
            <w:r>
              <w:rPr>
                <w:rFonts w:ascii="Times New Roman"/>
                <w:b w:val="false"/>
                <w:i w:val="false"/>
                <w:color w:val="000000"/>
                <w:sz w:val="20"/>
              </w:rPr>
              <w:t>
сының жобасы (жер учас-</w:t>
            </w:r>
            <w:r>
              <w:br/>
            </w:r>
            <w:r>
              <w:rPr>
                <w:rFonts w:ascii="Times New Roman"/>
                <w:b w:val="false"/>
                <w:i w:val="false"/>
                <w:color w:val="000000"/>
                <w:sz w:val="20"/>
              </w:rPr>
              <w:t>
кесінің пайда-</w:t>
            </w:r>
            <w:r>
              <w:br/>
            </w:r>
            <w:r>
              <w:rPr>
                <w:rFonts w:ascii="Times New Roman"/>
                <w:b w:val="false"/>
                <w:i w:val="false"/>
                <w:color w:val="000000"/>
                <w:sz w:val="20"/>
              </w:rPr>
              <w:t>
лану мақса-</w:t>
            </w:r>
            <w:r>
              <w:br/>
            </w:r>
            <w:r>
              <w:rPr>
                <w:rFonts w:ascii="Times New Roman"/>
                <w:b w:val="false"/>
                <w:i w:val="false"/>
                <w:color w:val="000000"/>
                <w:sz w:val="20"/>
              </w:rPr>
              <w:t>
тын өзгер-</w:t>
            </w:r>
            <w:r>
              <w:br/>
            </w:r>
            <w:r>
              <w:rPr>
                <w:rFonts w:ascii="Times New Roman"/>
                <w:b w:val="false"/>
                <w:i w:val="false"/>
                <w:color w:val="000000"/>
                <w:sz w:val="20"/>
              </w:rPr>
              <w:t>
туге шешім) немесе бас тарту туралы уәждел-</w:t>
            </w:r>
            <w:r>
              <w:br/>
            </w:r>
            <w:r>
              <w:rPr>
                <w:rFonts w:ascii="Times New Roman"/>
                <w:b w:val="false"/>
                <w:i w:val="false"/>
                <w:color w:val="000000"/>
                <w:sz w:val="20"/>
              </w:rPr>
              <w:t>
ген жауап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пайдалану мақсатын өзгертуге шешім немесе бас тарту туралы уәжделген жауап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немесе бас тарту туралы уәжделген жауап</w:t>
            </w:r>
          </w:p>
        </w:tc>
      </w:tr>
      <w:tr>
        <w:trPr>
          <w:trHeight w:val="21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w:t>
            </w:r>
            <w:r>
              <w:br/>
            </w:r>
            <w:r>
              <w:rPr>
                <w:rFonts w:ascii="Times New Roman"/>
                <w:b w:val="false"/>
                <w:i w:val="false"/>
                <w:color w:val="000000"/>
                <w:sz w:val="20"/>
              </w:rPr>
              <w:t>
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 ішінде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күнтіз-</w:t>
            </w:r>
            <w:r>
              <w:br/>
            </w:r>
            <w:r>
              <w:rPr>
                <w:rFonts w:ascii="Times New Roman"/>
                <w:b w:val="false"/>
                <w:i w:val="false"/>
                <w:color w:val="000000"/>
                <w:sz w:val="20"/>
              </w:rPr>
              <w:t>
белік күн ішінде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w:t>
            </w:r>
            <w:r>
              <w:br/>
            </w:r>
            <w:r>
              <w:rPr>
                <w:rFonts w:ascii="Times New Roman"/>
                <w:b w:val="false"/>
                <w:i w:val="false"/>
                <w:color w:val="000000"/>
                <w:sz w:val="20"/>
              </w:rPr>
              <w:t>
белік күн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48"/>
    <w:p>
      <w:pPr>
        <w:spacing w:after="0"/>
        <w:ind w:left="0"/>
        <w:jc w:val="both"/>
      </w:pPr>
      <w:r>
        <w:rPr>
          <w:rFonts w:ascii="Times New Roman"/>
          <w:b w:val="false"/>
          <w:i w:val="false"/>
          <w:color w:val="000000"/>
          <w:sz w:val="28"/>
        </w:rPr>
        <w:t>
 </w:t>
      </w:r>
    </w:p>
    <w:bookmarkEnd w:id="48"/>
    <w:bookmarkStart w:name="z50" w:id="49"/>
    <w:p>
      <w:pPr>
        <w:spacing w:after="0"/>
        <w:ind w:left="0"/>
        <w:jc w:val="left"/>
      </w:pPr>
      <w:r>
        <w:rPr>
          <w:rFonts w:ascii="Times New Roman"/>
          <w:b/>
          <w:i w:val="false"/>
          <w:color w:val="000000"/>
        </w:rPr>
        <w:t xml:space="preserve"> 
Пайдалану нұсқалары. Негізгі үдеріс</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2015"/>
        <w:gridCol w:w="2199"/>
        <w:gridCol w:w="5877"/>
        <w:gridCol w:w="3180"/>
        <w:gridCol w:w="3938"/>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басшысы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 құжаттарды қабылдау, өтінішті тіркеу, мемлекеттік қызмет алушыға қолхат беру, құжаттарды жергілікті атқарушы органның басшысына жіберу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w:t>
            </w:r>
            <w:r>
              <w:br/>
            </w:r>
            <w:r>
              <w:rPr>
                <w:rFonts w:ascii="Times New Roman"/>
                <w:b w:val="false"/>
                <w:i w:val="false"/>
                <w:color w:val="000000"/>
                <w:sz w:val="20"/>
              </w:rPr>
              <w:t>
тармен танысу, қарар қою, уәкілетті органға орындау үшін жіберу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w:t>
            </w:r>
            <w:r>
              <w:br/>
            </w:r>
            <w:r>
              <w:rPr>
                <w:rFonts w:ascii="Times New Roman"/>
                <w:b w:val="false"/>
                <w:i w:val="false"/>
                <w:color w:val="000000"/>
                <w:sz w:val="20"/>
              </w:rPr>
              <w:t>
тармен танысу, қарар қою, уәкілетті органның жауапты орындашыға орындау үшін жіберу</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ұсынылған құжаттарды қарау. Отырыста қарау кезінде Комиссия жер учаскесінің нысаналы мақсатын өзгерту туралы бас тарту туралы шешім қабылдайды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уәжделген жауапқа қол қояды және жергілікті атқарушы органның жауапты маманына жолдайды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жер учаскесінің пайдалану мақсатын өзгертуге шешімді тіркеу және мемлекеттік қызмет алушыға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Комиссия хаттамасы негізінде жер учаскесінің пайдалану мақсатын өзгерту туралы әкімдік қаулысының жобасын дайындайды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50"/>
    <w:p>
      <w:pPr>
        <w:spacing w:after="0"/>
        <w:ind w:left="0"/>
        <w:jc w:val="both"/>
      </w:pPr>
      <w:r>
        <w:rPr>
          <w:rFonts w:ascii="Times New Roman"/>
          <w:b w:val="false"/>
          <w:i w:val="false"/>
          <w:color w:val="000000"/>
          <w:sz w:val="28"/>
        </w:rPr>
        <w:t>
 </w:t>
      </w:r>
    </w:p>
    <w:bookmarkEnd w:id="50"/>
    <w:bookmarkStart w:name="z52" w:id="51"/>
    <w:p>
      <w:pPr>
        <w:spacing w:after="0"/>
        <w:ind w:left="0"/>
        <w:jc w:val="left"/>
      </w:pPr>
      <w:r>
        <w:rPr>
          <w:rFonts w:ascii="Times New Roman"/>
          <w:b/>
          <w:i w:val="false"/>
          <w:color w:val="000000"/>
        </w:rPr>
        <w:t xml:space="preserve"> 
Пайдалану нұсқалары. Баламалы үдеріс</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672"/>
        <w:gridCol w:w="3284"/>
        <w:gridCol w:w="4866"/>
        <w:gridCol w:w="2482"/>
        <w:gridCol w:w="4066"/>
      </w:tblGrid>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 құжаттарды қабылдау, өтінішті тіркеу, мемлекеттік қызмет алушыға қолхат беру, құжаттарды жергілікті атқарушы органның басшысына жіберу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Құжаттармен танысу, қарар қою, уәкілетті органға орындау үшін жіберу</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Құжаттармен танысу, қарар қою, уәкілетті органның жауапты орындашыға орындау үшін жіберу</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ұсынылған құжаттарды қарау. Отырыста қарау кезінде Комиссия жер учаскесінің нысаналы мақсатын өзгерту туралы шешім қабылдайды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уәжделген жауапқа қол қояды және жергілікті атқарушы органның жауапты маманына жолдайды</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бас тарту туралы уәжделген жауап беруін тіркеу және мемлекеттік қызмет алушыға 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Комиссия хаттамасы негізінде бас тарту туралы дәлелді жауабын дайындайды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52"/>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52"/>
    <w:bookmarkStart w:name="z54" w:id="53"/>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мен өзара әрекетін көрсететін сызба</w:t>
      </w:r>
    </w:p>
    <w:bookmarkEnd w:id="53"/>
    <w:p>
      <w:pPr>
        <w:spacing w:after="0"/>
        <w:ind w:left="0"/>
        <w:jc w:val="both"/>
      </w:pPr>
      <w:r>
        <w:drawing>
          <wp:inline distT="0" distB="0" distL="0" distR="0">
            <wp:extent cx="13462000" cy="660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462000" cy="6604000"/>
                    </a:xfrm>
                    <a:prstGeom prst="rect">
                      <a:avLst/>
                    </a:prstGeom>
                  </pic:spPr>
                </pic:pic>
              </a:graphicData>
            </a:graphic>
          </wp:inline>
        </w:drawing>
      </w:r>
    </w:p>
    <w:bookmarkStart w:name="z55" w:id="54"/>
    <w:p>
      <w:pPr>
        <w:spacing w:after="0"/>
        <w:ind w:left="0"/>
        <w:jc w:val="both"/>
      </w:pPr>
      <w:r>
        <w:rPr>
          <w:rFonts w:ascii="Times New Roman"/>
          <w:b w:val="false"/>
          <w:i w:val="false"/>
          <w:color w:val="000000"/>
          <w:sz w:val="28"/>
        </w:rPr>
        <w:t>
 </w:t>
      </w:r>
    </w:p>
    <w:bookmarkEnd w:id="54"/>
    <w:bookmarkStart w:name="z56" w:id="55"/>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Қызылжар ауданы әкімдігінің</w:t>
      </w:r>
      <w:r>
        <w:br/>
      </w:r>
      <w:r>
        <w:rPr>
          <w:rFonts w:ascii="Times New Roman"/>
          <w:b w:val="false"/>
          <w:i w:val="false"/>
          <w:color w:val="000000"/>
          <w:sz w:val="28"/>
        </w:rPr>
        <w:t>
2013 жылғы «08» ақпандағы № 45</w:t>
      </w:r>
      <w:r>
        <w:br/>
      </w:r>
      <w:r>
        <w:rPr>
          <w:rFonts w:ascii="Times New Roman"/>
          <w:b w:val="false"/>
          <w:i w:val="false"/>
          <w:color w:val="000000"/>
          <w:sz w:val="28"/>
        </w:rPr>
        <w:t>
қаулысымен бекітілді</w:t>
      </w:r>
    </w:p>
    <w:bookmarkEnd w:id="55"/>
    <w:bookmarkStart w:name="z57" w:id="56"/>
    <w:p>
      <w:pPr>
        <w:spacing w:after="0"/>
        <w:ind w:left="0"/>
        <w:jc w:val="left"/>
      </w:pPr>
      <w:r>
        <w:rPr>
          <w:rFonts w:ascii="Times New Roman"/>
          <w:b/>
          <w:i w:val="false"/>
          <w:color w:val="000000"/>
        </w:rPr>
        <w:t xml:space="preserve"> 
«Іздестіру жұмыстарын жүргізу үшін жер учаскесін </w:t>
      </w:r>
      <w:r>
        <w:br/>
      </w:r>
      <w:r>
        <w:rPr>
          <w:rFonts w:ascii="Times New Roman"/>
          <w:b/>
          <w:i w:val="false"/>
          <w:color w:val="000000"/>
        </w:rPr>
        <w:t xml:space="preserve">
пайдалануға рұқсат беру» </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56"/>
    <w:bookmarkStart w:name="z58" w:id="57"/>
    <w:p>
      <w:pPr>
        <w:spacing w:after="0"/>
        <w:ind w:left="0"/>
        <w:jc w:val="both"/>
      </w:pPr>
      <w:r>
        <w:rPr>
          <w:rFonts w:ascii="Times New Roman"/>
          <w:b w:val="false"/>
          <w:i w:val="false"/>
          <w:color w:val="000000"/>
          <w:sz w:val="28"/>
        </w:rPr>
        <w:t>
      1. Осы «Іздестіру жұмыстарын жүргізу үшін жер учаскесін пайдалануға рұқсат беру» Регламентінде (бұдан әрі – Регламент) келесі ұғымдар пайдаланылады:</w:t>
      </w:r>
      <w:r>
        <w:br/>
      </w:r>
      <w:r>
        <w:rPr>
          <w:rFonts w:ascii="Times New Roman"/>
          <w:b w:val="false"/>
          <w:i w:val="false"/>
          <w:color w:val="000000"/>
          <w:sz w:val="28"/>
        </w:rPr>
        <w:t>
      1) құрылымдық-функционалдық бірліктер – бұл уәкілетті органдардың, мемлекеттік органдар құрылымдық бөлімшелерінің, мемлекеттік органдардың жауапты тұлғалары, ақпараттық жүйелер немесе олардың кіші жүйелері;</w:t>
      </w:r>
      <w:r>
        <w:br/>
      </w:r>
      <w:r>
        <w:rPr>
          <w:rFonts w:ascii="Times New Roman"/>
          <w:b w:val="false"/>
          <w:i w:val="false"/>
          <w:color w:val="000000"/>
          <w:sz w:val="28"/>
        </w:rPr>
        <w:t>
      2) уәкілетті орган – «Қызылжар аудандық жер қатынастары бөлімі» мемлекеттік мекемесі.</w:t>
      </w:r>
    </w:p>
    <w:bookmarkEnd w:id="57"/>
    <w:bookmarkStart w:name="z59" w:id="58"/>
    <w:p>
      <w:pPr>
        <w:spacing w:after="0"/>
        <w:ind w:left="0"/>
        <w:jc w:val="left"/>
      </w:pPr>
      <w:r>
        <w:rPr>
          <w:rFonts w:ascii="Times New Roman"/>
          <w:b/>
          <w:i w:val="false"/>
          <w:color w:val="000000"/>
        </w:rPr>
        <w:t xml:space="preserve"> 
2. Жалпы ережелер</w:t>
      </w:r>
    </w:p>
    <w:bookmarkEnd w:id="58"/>
    <w:bookmarkStart w:name="z60" w:id="59"/>
    <w:p>
      <w:pPr>
        <w:spacing w:after="0"/>
        <w:ind w:left="0"/>
        <w:jc w:val="both"/>
      </w:pPr>
      <w:r>
        <w:rPr>
          <w:rFonts w:ascii="Times New Roman"/>
          <w:b w:val="false"/>
          <w:i w:val="false"/>
          <w:color w:val="000000"/>
          <w:sz w:val="28"/>
        </w:rPr>
        <w:t>
      2. «Іздестіру жұмыстарын жүргізу үшін жер учаскесін пайдалануға рұқсат беру» мемлекеттік қызметі (бұдан әрі - мемлекеттік қызмет) егiстiкте, жақсартылған шабындықтар мен жайылымдарда, көп жылдық екпелер бар жерде, сондай-ақ ерекше қорғалатын табиғи аумақтар жерi мен орман қоры жерiнде облыстардың жергілікті атқарушы органдары көрсететін қоса алмағанда, Солтүстік Қазақстан облысы, Қызылжар ауданы, Бескөл ауылы, Гагарин көшесі, 11, телефон 8(71538) 2-15-67 мекенжайында орналасқан ауданның жергілікті атқарушы органымен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71 баптары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www.auzr.kz интернет ресурсында; жергілікті атқарушы органның kyzylzhar-akimat@sko.kz интернет ресурсында уәкілетті органның стендтерінде, ақпараттық ресми көздерінде орналастырылады.</w:t>
      </w:r>
      <w:r>
        <w:br/>
      </w:r>
      <w:r>
        <w:rPr>
          <w:rFonts w:ascii="Times New Roman"/>
          <w:b w:val="false"/>
          <w:i w:val="false"/>
          <w:color w:val="000000"/>
          <w:sz w:val="28"/>
        </w:rPr>
        <w:t>
      7. Мемлекеттік қызмет көрсету нәтижесі қағаз тасымалдағышта іздестіру жұмыстарын жүргізу үшін жер учаскесін пайдалануға рұқсат не жазбаша түрде себептерін көрсете отырып, қызмет көрсетуден бас тарту туралы дәлелді жауап беру болып табылады.</w:t>
      </w:r>
      <w:r>
        <w:br/>
      </w:r>
      <w:r>
        <w:rPr>
          <w:rFonts w:ascii="Times New Roman"/>
          <w:b w:val="false"/>
          <w:i w:val="false"/>
          <w:color w:val="000000"/>
          <w:sz w:val="28"/>
        </w:rPr>
        <w:t>
      8. Жергілікті атқарушы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Құжаттарды қабылдау сағат 9-00-ден 18-00-ге дейін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9. Мемлекеттік қызмет ауданның жергілікті атқарушы органның ғимаратында көрсетіледі. Залда күту орындары, толтырылған бланк үлгілері бар стенділер, өтініш бланкілері бар тағандар орналастырылады, физикалық мүмкіндігі шектеулі адамдар үшін жағдайлар көзделген.</w:t>
      </w:r>
    </w:p>
    <w:bookmarkEnd w:id="59"/>
    <w:bookmarkStart w:name="z61" w:id="60"/>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0"/>
    <w:bookmarkStart w:name="z62" w:id="61"/>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қызметті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10 жұмыс күні;</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келесі құжаттарды тапсыру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іздестіру жұмыстарын жүргізу үшін жер учаскелерін пайдалануға рұқсат беру туралы жеке тұлғадан өтініш немесе мерзімдерін, орналасқан жері мен көлемі көрсетілген заңды тұлғадан өтініш-хат;</w:t>
      </w:r>
      <w:r>
        <w:br/>
      </w:r>
      <w:r>
        <w:rPr>
          <w:rFonts w:ascii="Times New Roman"/>
          <w:b w:val="false"/>
          <w:i w:val="false"/>
          <w:color w:val="000000"/>
          <w:sz w:val="28"/>
        </w:rPr>
        <w:t>
      2) заңды тұлға ретінде мемлекеттік қызметті алушының мемлекеттік тіркеу туралы куәлігінің көшірмесі – заңды тұлға үшін;</w:t>
      </w:r>
      <w:r>
        <w:br/>
      </w:r>
      <w:r>
        <w:rPr>
          <w:rFonts w:ascii="Times New Roman"/>
          <w:b w:val="false"/>
          <w:i w:val="false"/>
          <w:color w:val="000000"/>
          <w:sz w:val="28"/>
        </w:rPr>
        <w:t>
      3) жеке басын куәландыратын құжаттың көшірмесі – жеке тұлға үшін;</w:t>
      </w:r>
      <w:r>
        <w:br/>
      </w:r>
      <w:r>
        <w:rPr>
          <w:rFonts w:ascii="Times New Roman"/>
          <w:b w:val="false"/>
          <w:i w:val="false"/>
          <w:color w:val="000000"/>
          <w:sz w:val="28"/>
        </w:rPr>
        <w:t>
      4) жеке кәсіпкер ретінде мемлекеттік қызметті алушының мемлекеттік тіркеу туралы куәлігінің көшірмесі – жеке кәсіпкер үшін;</w:t>
      </w:r>
      <w:r>
        <w:br/>
      </w:r>
      <w:r>
        <w:rPr>
          <w:rFonts w:ascii="Times New Roman"/>
          <w:b w:val="false"/>
          <w:i w:val="false"/>
          <w:color w:val="000000"/>
          <w:sz w:val="28"/>
        </w:rPr>
        <w:t>
      5) іздестіру жұмыстарын жүргізуге тапсырманың көшірмесі;</w:t>
      </w:r>
      <w:r>
        <w:br/>
      </w:r>
      <w:r>
        <w:rPr>
          <w:rFonts w:ascii="Times New Roman"/>
          <w:b w:val="false"/>
          <w:i w:val="false"/>
          <w:color w:val="000000"/>
          <w:sz w:val="28"/>
        </w:rPr>
        <w:t>
      6) іздестіру жұмыстарын жүргізу аймағының жоспары (сызбасы);</w:t>
      </w:r>
      <w:r>
        <w:br/>
      </w:r>
      <w:r>
        <w:rPr>
          <w:rFonts w:ascii="Times New Roman"/>
          <w:b w:val="false"/>
          <w:i w:val="false"/>
          <w:color w:val="000000"/>
          <w:sz w:val="28"/>
        </w:rPr>
        <w:t>
      7) мемлекеттік қызметті алушымен бекітілген іздестіру жұмыстарын жүргізу бойынша графикасы;</w:t>
      </w:r>
      <w:r>
        <w:br/>
      </w:r>
      <w:r>
        <w:rPr>
          <w:rFonts w:ascii="Times New Roman"/>
          <w:b w:val="false"/>
          <w:i w:val="false"/>
          <w:color w:val="000000"/>
          <w:sz w:val="28"/>
        </w:rPr>
        <w:t>
      8) кепіл хат – топырақ қабатын бүлдірген кезде топырақ қабатын қалпына келтіруді, сондай-ақ келтірілген зиянды төлеу кезінде (қажет болған жағдайда) және жерді нысаналы мақсатында пайдалану үшін оларды пайдалануға жарамды қалпына келтіру жөніндегі іздестіру жұмыстарын орындаушылардың міндеттемесі.</w:t>
      </w:r>
      <w:r>
        <w:br/>
      </w:r>
      <w:r>
        <w:rPr>
          <w:rFonts w:ascii="Times New Roman"/>
          <w:b w:val="false"/>
          <w:i w:val="false"/>
          <w:color w:val="000000"/>
          <w:sz w:val="28"/>
        </w:rPr>
        <w:t>
      Құжаттардың көшірмелерін тексеру үшін құжаттардың түпнұсқалары ұсынылады, олар тексерілгеннен кейін мемлекеттік қызметті алушыға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 кеңсесінің қызметкерімен мемлекеттік қызметті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беріледі,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Рұқсат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Жергілікті атқарушы орган белгіленген мерзімде мемлекеттік қызметті алушыға рұқсат немесе қызмет беруден бас тарту туралы дәлелді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қызметті алушыдан өтініш қабылдау сәттен және мемлекеттік қызмет нәтижесін беру кезіне дейінгі мемлекеттік қызмет көрсету сатылары:</w:t>
      </w:r>
      <w:r>
        <w:br/>
      </w:r>
      <w:r>
        <w:rPr>
          <w:rFonts w:ascii="Times New Roman"/>
          <w:b w:val="false"/>
          <w:i w:val="false"/>
          <w:color w:val="000000"/>
          <w:sz w:val="28"/>
        </w:rPr>
        <w:t>
      мемлекеттік қызметті алушы мемлекеттік қызметті алу үшін жергілікті атқарушы органға жүгінеді;</w:t>
      </w:r>
      <w:r>
        <w:br/>
      </w:r>
      <w:r>
        <w:rPr>
          <w:rFonts w:ascii="Times New Roman"/>
          <w:b w:val="false"/>
          <w:i w:val="false"/>
          <w:color w:val="000000"/>
          <w:sz w:val="28"/>
        </w:rPr>
        <w:t>
      1) жергілікті атқарушы органның жауапты маманы құжаттарды қабылдайды, өтінішті тіркейді, мемлекеттік қызметті алушыға құжаттарды қабылдағаны туралы қолхат береді және танысу үшін жергілікті атқарушы органның басшысына жібереді;</w:t>
      </w:r>
      <w:r>
        <w:br/>
      </w:r>
      <w:r>
        <w:rPr>
          <w:rFonts w:ascii="Times New Roman"/>
          <w:b w:val="false"/>
          <w:i w:val="false"/>
          <w:color w:val="000000"/>
          <w:sz w:val="28"/>
        </w:rPr>
        <w:t>
      2) жергілікті атқарушы органның басшысы келіп түскен құжаттармен танысуды іске асырады, бұрыштама қояды және құжаттарды уәкілетті органға орындауға жібереді;</w:t>
      </w:r>
      <w:r>
        <w:br/>
      </w:r>
      <w:r>
        <w:rPr>
          <w:rFonts w:ascii="Times New Roman"/>
          <w:b w:val="false"/>
          <w:i w:val="false"/>
          <w:color w:val="000000"/>
          <w:sz w:val="28"/>
        </w:rPr>
        <w:t>
      3) уәкілетті органның жауапты орындаушысы ұсынылған құжаттардың толықтығын тексереді. Іздестіру жұмыстары үшін жер учаскесін пайдалануға рұқсат беру туралы қаулы жобасын дайындайды не бас тарту туралы дәлелді жауап рәсімдейді және қол қою үшін жергілікті атқарушы органның басшысына жолдайды.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4) жергілікті атқарушы орган қабылдайды, жергілікті атқарушы органның басшысы іздестіру жұмыстары үшін жер учаскесін пайдалануға рұқсат беру туралы қаулыға не бас тарту туралы дәлелді жауапқа қол қояды және жергілікті атқарушы органның жауапты маманына жолдайды;</w:t>
      </w:r>
      <w:r>
        <w:br/>
      </w:r>
      <w:r>
        <w:rPr>
          <w:rFonts w:ascii="Times New Roman"/>
          <w:b w:val="false"/>
          <w:i w:val="false"/>
          <w:color w:val="000000"/>
          <w:sz w:val="28"/>
        </w:rPr>
        <w:t>
      5) жергілікті атқарушы органның жауапты маманы мемлекеттік қызмет көрсету нәтижесін тіркейді және мемлекеттік қызметті алушыға береді.</w:t>
      </w:r>
    </w:p>
    <w:bookmarkEnd w:id="61"/>
    <w:bookmarkStart w:name="z63" w:id="62"/>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62"/>
    <w:bookmarkStart w:name="z64" w:id="63"/>
    <w:p>
      <w:pPr>
        <w:spacing w:after="0"/>
        <w:ind w:left="0"/>
        <w:jc w:val="both"/>
      </w:pPr>
      <w:r>
        <w:rPr>
          <w:rFonts w:ascii="Times New Roman"/>
          <w:b w:val="false"/>
          <w:i w:val="false"/>
          <w:color w:val="000000"/>
          <w:sz w:val="28"/>
        </w:rPr>
        <w:t>
      19. Мемлекеттік қызмет көрсету процесіне келесі құрылымдық - функционалдық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жергілікті атқарушы орган.</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63"/>
    <w:bookmarkStart w:name="z65" w:id="64"/>
    <w:p>
      <w:pPr>
        <w:spacing w:after="0"/>
        <w:ind w:left="0"/>
        <w:jc w:val="left"/>
      </w:pPr>
      <w:r>
        <w:rPr>
          <w:rFonts w:ascii="Times New Roman"/>
          <w:b/>
          <w:i w:val="false"/>
          <w:color w:val="000000"/>
        </w:rPr>
        <w:t xml:space="preserve"> 
5. Мемлекеттік қызмет көрсететін лауазымды </w:t>
      </w:r>
      <w:r>
        <w:br/>
      </w:r>
      <w:r>
        <w:rPr>
          <w:rFonts w:ascii="Times New Roman"/>
          <w:b/>
          <w:i w:val="false"/>
          <w:color w:val="000000"/>
        </w:rPr>
        <w:t>
тұлғалардың жауапкершілігі</w:t>
      </w:r>
    </w:p>
    <w:bookmarkEnd w:id="64"/>
    <w:bookmarkStart w:name="z66" w:id="65"/>
    <w:p>
      <w:pPr>
        <w:spacing w:after="0"/>
        <w:ind w:left="0"/>
        <w:jc w:val="both"/>
      </w:pPr>
      <w:r>
        <w:rPr>
          <w:rFonts w:ascii="Times New Roman"/>
          <w:b w:val="false"/>
          <w:i w:val="false"/>
          <w:color w:val="000000"/>
          <w:sz w:val="28"/>
        </w:rPr>
        <w:t>
      22. Мемлекеттік қызметті көрсетуге жауапты тұлғалар мемлекеттік қызмет көрсетуге қатысатын жергілікті атқарушы органның басшысы, жергілікті атқарушы органның, уәкілетті органның жауапты лауазымды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65"/>
    <w:bookmarkStart w:name="z67" w:id="66"/>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66"/>
    <w:bookmarkStart w:name="z68" w:id="67"/>
    <w:p>
      <w:pPr>
        <w:spacing w:after="0"/>
        <w:ind w:left="0"/>
        <w:jc w:val="both"/>
      </w:pPr>
      <w:r>
        <w:rPr>
          <w:rFonts w:ascii="Times New Roman"/>
          <w:b w:val="false"/>
          <w:i w:val="false"/>
          <w:color w:val="000000"/>
          <w:sz w:val="28"/>
        </w:rPr>
        <w:t>
____________________________________ әкімі</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67"/>
    <w:bookmarkStart w:name="z69" w:id="68"/>
    <w:p>
      <w:pPr>
        <w:spacing w:after="0"/>
        <w:ind w:left="0"/>
        <w:jc w:val="left"/>
      </w:pPr>
      <w:r>
        <w:rPr>
          <w:rFonts w:ascii="Times New Roman"/>
          <w:b/>
          <w:i w:val="false"/>
          <w:color w:val="000000"/>
        </w:rPr>
        <w:t xml:space="preserve"> 
Іздестіру жұмыстарын жүргізу үшін жер учаскесін пайдалануға </w:t>
      </w:r>
      <w:r>
        <w:br/>
      </w:r>
      <w:r>
        <w:rPr>
          <w:rFonts w:ascii="Times New Roman"/>
          <w:b/>
          <w:i w:val="false"/>
          <w:color w:val="000000"/>
        </w:rPr>
        <w:t>
рұқсат беру туралы өтініш</w:t>
      </w:r>
    </w:p>
    <w:bookmarkEnd w:id="68"/>
    <w:bookmarkStart w:name="z70" w:id="69"/>
    <w:p>
      <w:pPr>
        <w:spacing w:after="0"/>
        <w:ind w:left="0"/>
        <w:jc w:val="both"/>
      </w:pPr>
      <w:r>
        <w:rPr>
          <w:rFonts w:ascii="Times New Roman"/>
          <w:b w:val="false"/>
          <w:i w:val="false"/>
          <w:color w:val="000000"/>
          <w:sz w:val="28"/>
        </w:rPr>
        <w:t>
____________________________________________________________ бойынша</w:t>
      </w:r>
      <w:r>
        <w:br/>
      </w:r>
      <w:r>
        <w:rPr>
          <w:rFonts w:ascii="Times New Roman"/>
          <w:b w:val="false"/>
          <w:i w:val="false"/>
          <w:color w:val="000000"/>
          <w:sz w:val="28"/>
        </w:rPr>
        <w:t>
      (жер учаскесінің мекенжайы (орналасқан орны)</w:t>
      </w:r>
      <w:r>
        <w:br/>
      </w:r>
      <w:r>
        <w:rPr>
          <w:rFonts w:ascii="Times New Roman"/>
          <w:b w:val="false"/>
          <w:i w:val="false"/>
          <w:color w:val="000000"/>
          <w:sz w:val="28"/>
        </w:rPr>
        <w:t>
орналасқан, алаңы _______________ жер учаскесін ______________________ мерзімге дейін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(іздестіру жұмыстарының түрін көрсету)</w:t>
      </w:r>
      <w:r>
        <w:br/>
      </w:r>
      <w:r>
        <w:rPr>
          <w:rFonts w:ascii="Times New Roman"/>
          <w:b w:val="false"/>
          <w:i w:val="false"/>
          <w:color w:val="000000"/>
          <w:sz w:val="28"/>
        </w:rPr>
        <w:t>
      жұмыстарын жүргізу үшін пайдалануға рұқсат беруіңізді өтінемін.</w:t>
      </w:r>
    </w:p>
    <w:bookmarkEnd w:id="69"/>
    <w:bookmarkStart w:name="z71" w:id="70"/>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тұлғаның немесе заңды</w:t>
      </w:r>
      <w:r>
        <w:br/>
      </w:r>
      <w:r>
        <w:rPr>
          <w:rFonts w:ascii="Times New Roman"/>
          <w:b w:val="false"/>
          <w:i w:val="false"/>
          <w:color w:val="000000"/>
          <w:sz w:val="28"/>
        </w:rPr>
        <w:t>
_________________________________</w:t>
      </w:r>
      <w:r>
        <w:br/>
      </w:r>
      <w:r>
        <w:rPr>
          <w:rFonts w:ascii="Times New Roman"/>
          <w:b w:val="false"/>
          <w:i w:val="false"/>
          <w:color w:val="000000"/>
          <w:sz w:val="28"/>
        </w:rPr>
        <w:t>
тұлғаның не уәкілетті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_________________________________</w:t>
      </w:r>
    </w:p>
    <w:bookmarkEnd w:id="70"/>
    <w:bookmarkStart w:name="z72" w:id="71"/>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71"/>
    <w:bookmarkStart w:name="z73" w:id="72"/>
    <w:p>
      <w:pPr>
        <w:spacing w:after="0"/>
        <w:ind w:left="0"/>
        <w:jc w:val="left"/>
      </w:pPr>
      <w:r>
        <w:rPr>
          <w:rFonts w:ascii="Times New Roman"/>
          <w:b/>
          <w:i w:val="false"/>
          <w:color w:val="000000"/>
        </w:rPr>
        <w:t xml:space="preserve"> 
Әрбір ҚФБ әкімшілік әрекеттерінің (рәсімдердің) бір ізділігі мен өзара әрекетін мәтіндік кестелік сипаттау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475"/>
        <w:gridCol w:w="3601"/>
        <w:gridCol w:w="2851"/>
        <w:gridCol w:w="3313"/>
        <w:gridCol w:w="3247"/>
        <w:gridCol w:w="3645"/>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рәсім, операция) және оны сипаттау</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өтінішті тіркеу, қолхат беру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бұрыштама салу, құжаттарды уәкілетті органның жауапты орындаушысына жолдау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туралы қаулы қабылдау және жергілікті атқарушы орган басшысымен қол қою не бас тарту туралы дәлелді жауап және жергілікті атқарушы органның жауапты маманы жолдау</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және мемлекеттік қызметті алушыға беру</w:t>
            </w:r>
          </w:p>
        </w:tc>
      </w:tr>
      <w:tr>
        <w:trPr>
          <w:trHeight w:val="21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жобасы не бас тарту туралы дәлелді жауап</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не бас тарту туралы дәлелді жауап</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не бас тарту туралы дәлелді жауап</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73"/>
    <w:p>
      <w:pPr>
        <w:spacing w:after="0"/>
        <w:ind w:left="0"/>
        <w:jc w:val="both"/>
      </w:pPr>
      <w:r>
        <w:rPr>
          <w:rFonts w:ascii="Times New Roman"/>
          <w:b w:val="false"/>
          <w:i w:val="false"/>
          <w:color w:val="000000"/>
          <w:sz w:val="28"/>
        </w:rPr>
        <w:t>
 </w:t>
      </w:r>
    </w:p>
    <w:bookmarkEnd w:id="73"/>
    <w:bookmarkStart w:name="z75" w:id="74"/>
    <w:p>
      <w:pPr>
        <w:spacing w:after="0"/>
        <w:ind w:left="0"/>
        <w:jc w:val="left"/>
      </w:pPr>
      <w:r>
        <w:rPr>
          <w:rFonts w:ascii="Times New Roman"/>
          <w:b/>
          <w:i w:val="false"/>
          <w:color w:val="000000"/>
        </w:rPr>
        <w:t xml:space="preserve"> 
Пайдалану нұсқалары. Негізгі процесс</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7"/>
        <w:gridCol w:w="4564"/>
        <w:gridCol w:w="4819"/>
        <w:gridCol w:w="5850"/>
      </w:tblGrid>
      <w:tr>
        <w:trPr>
          <w:trHeight w:val="1035"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Жергілікті атқарушы орган</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құжаттарды қабылдау, өтінішті тіркеу, қолхат беру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жауапты орындаушысына жолдау</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Іздестіру жұмыстары (рұқсат) үшін жер учаскесін пайдалануға рұқсат беру туралы қаулы қабылдау және жергілікті атқарушы органның жауапты маманы жолдау</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Мемлекеттік қызмет көрсету нәтижесін тіркеу және беру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75"/>
    <w:p>
      <w:pPr>
        <w:spacing w:after="0"/>
        <w:ind w:left="0"/>
        <w:jc w:val="both"/>
      </w:pPr>
      <w:r>
        <w:rPr>
          <w:rFonts w:ascii="Times New Roman"/>
          <w:b w:val="false"/>
          <w:i w:val="false"/>
          <w:color w:val="000000"/>
          <w:sz w:val="28"/>
        </w:rPr>
        <w:t>
 </w:t>
      </w:r>
    </w:p>
    <w:bookmarkEnd w:id="75"/>
    <w:bookmarkStart w:name="z77" w:id="76"/>
    <w:p>
      <w:pPr>
        <w:spacing w:after="0"/>
        <w:ind w:left="0"/>
        <w:jc w:val="left"/>
      </w:pPr>
      <w:r>
        <w:rPr>
          <w:rFonts w:ascii="Times New Roman"/>
          <w:b/>
          <w:i w:val="false"/>
          <w:color w:val="000000"/>
        </w:rPr>
        <w:t xml:space="preserve"> 
Пайдалану нұсқалары. Баламалы процесс</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4"/>
        <w:gridCol w:w="6052"/>
        <w:gridCol w:w="7654"/>
      </w:tblGrid>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қызметті алушымен ұсынылған құжаттарды қабылдау, өтінішті тіркеу, қолхат беру</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жауапты орындаушысына жолдау</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құжаттардың толықтығын тексеру. Бас тарту туралы дәлелді жауапты рәсімдеу және қол қою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r>
      <w:tr>
        <w:trPr>
          <w:trHeight w:val="109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Қызмет көрсетуден бас тарту туралы дәлелді жауапты тіркеу және беру</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Қызмет ұсынудан бас тарту туралы дәлелді жауапқа қол қою</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77"/>
    <w:p>
      <w:pPr>
        <w:spacing w:after="0"/>
        <w:ind w:left="0"/>
        <w:jc w:val="both"/>
      </w:pPr>
      <w:r>
        <w:rPr>
          <w:rFonts w:ascii="Times New Roman"/>
          <w:b w:val="false"/>
          <w:i w:val="false"/>
          <w:color w:val="000000"/>
          <w:sz w:val="28"/>
        </w:rPr>
        <w:t>
   </w:t>
      </w:r>
    </w:p>
    <w:bookmarkEnd w:id="77"/>
    <w:bookmarkStart w:name="z79" w:id="78"/>
    <w:p>
      <w:pPr>
        <w:spacing w:after="0"/>
        <w:ind w:left="0"/>
        <w:jc w:val="both"/>
      </w:pPr>
      <w:r>
        <w:rPr>
          <w:rFonts w:ascii="Times New Roman"/>
          <w:b w:val="false"/>
          <w:i w:val="false"/>
          <w:color w:val="000000"/>
          <w:sz w:val="28"/>
        </w:rPr>
        <w:t>
«Іздестіру жұмыстарын жүргізу үшін</w:t>
      </w:r>
      <w:r>
        <w:br/>
      </w:r>
      <w:r>
        <w:rPr>
          <w:rFonts w:ascii="Times New Roman"/>
          <w:b w:val="false"/>
          <w:i w:val="false"/>
          <w:color w:val="000000"/>
          <w:sz w:val="28"/>
        </w:rPr>
        <w:t>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78"/>
    <w:bookmarkStart w:name="z80" w:id="79"/>
    <w:p>
      <w:pPr>
        <w:spacing w:after="0"/>
        <w:ind w:left="0"/>
        <w:jc w:val="left"/>
      </w:pPr>
      <w:r>
        <w:rPr>
          <w:rFonts w:ascii="Times New Roman"/>
          <w:b/>
          <w:i w:val="false"/>
          <w:color w:val="000000"/>
        </w:rPr>
        <w:t xml:space="preserve"> 
ҚФБ мен мемлекеттік қызмет көрсету процесіндегі әкімшілік әрекеттердің логикалық бір ізділігі мен өзара әрекетін бейнелейтін сызба</w:t>
      </w:r>
    </w:p>
    <w:bookmarkEnd w:id="79"/>
    <w:p>
      <w:pPr>
        <w:spacing w:after="0"/>
        <w:ind w:left="0"/>
        <w:jc w:val="both"/>
      </w:pPr>
      <w:r>
        <w:drawing>
          <wp:inline distT="0" distB="0" distL="0" distR="0">
            <wp:extent cx="131191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119100" cy="6692900"/>
                    </a:xfrm>
                    <a:prstGeom prst="rect">
                      <a:avLst/>
                    </a:prstGeom>
                  </pic:spPr>
                </pic:pic>
              </a:graphicData>
            </a:graphic>
          </wp:inline>
        </w:drawing>
      </w:r>
    </w:p>
    <w:bookmarkStart w:name="z81" w:id="80"/>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Қызылжар ауданы әкімдігінің</w:t>
      </w:r>
      <w:r>
        <w:br/>
      </w:r>
      <w:r>
        <w:rPr>
          <w:rFonts w:ascii="Times New Roman"/>
          <w:b w:val="false"/>
          <w:i w:val="false"/>
          <w:color w:val="000000"/>
          <w:sz w:val="28"/>
        </w:rPr>
        <w:t>
2013 жылғы «08» ақпандағы № 45</w:t>
      </w:r>
      <w:r>
        <w:br/>
      </w:r>
      <w:r>
        <w:rPr>
          <w:rFonts w:ascii="Times New Roman"/>
          <w:b w:val="false"/>
          <w:i w:val="false"/>
          <w:color w:val="000000"/>
          <w:sz w:val="28"/>
        </w:rPr>
        <w:t>
қаулысымен бекітілді</w:t>
      </w:r>
    </w:p>
    <w:bookmarkEnd w:id="80"/>
    <w:bookmarkStart w:name="z82" w:id="81"/>
    <w:p>
      <w:pPr>
        <w:spacing w:after="0"/>
        <w:ind w:left="0"/>
        <w:jc w:val="left"/>
      </w:pPr>
      <w:r>
        <w:rPr>
          <w:rFonts w:ascii="Times New Roman"/>
          <w:b/>
          <w:i w:val="false"/>
          <w:color w:val="000000"/>
        </w:rPr>
        <w:t xml:space="preserve"> 
«Жер учаскелерін қалыптастыру жөніндегі</w:t>
      </w:r>
      <w:r>
        <w:br/>
      </w:r>
      <w:r>
        <w:rPr>
          <w:rFonts w:ascii="Times New Roman"/>
          <w:b/>
          <w:i w:val="false"/>
          <w:color w:val="000000"/>
        </w:rPr>
        <w:t>
жерге орналастыру жобаларын бекiту»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81"/>
    <w:bookmarkStart w:name="z83" w:id="82"/>
    <w:p>
      <w:pPr>
        <w:spacing w:after="0"/>
        <w:ind w:left="0"/>
        <w:jc w:val="both"/>
      </w:pPr>
      <w:r>
        <w:rPr>
          <w:rFonts w:ascii="Times New Roman"/>
          <w:b w:val="false"/>
          <w:i w:val="false"/>
          <w:color w:val="000000"/>
          <w:sz w:val="28"/>
        </w:rPr>
        <w:t>
      1. Осы «Жер учаскелерін қалыптастыру жөніндегі жерге орналастыру жобаларын бекiту»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«Қызылжар аудандық жер қатынастары бөлімі» мемлекеттік мекемесі.</w:t>
      </w:r>
    </w:p>
    <w:bookmarkEnd w:id="82"/>
    <w:bookmarkStart w:name="z84" w:id="83"/>
    <w:p>
      <w:pPr>
        <w:spacing w:after="0"/>
        <w:ind w:left="0"/>
        <w:jc w:val="left"/>
      </w:pPr>
      <w:r>
        <w:rPr>
          <w:rFonts w:ascii="Times New Roman"/>
          <w:b/>
          <w:i w:val="false"/>
          <w:color w:val="000000"/>
        </w:rPr>
        <w:t xml:space="preserve"> 
2. Жалпы ережелер</w:t>
      </w:r>
    </w:p>
    <w:bookmarkEnd w:id="83"/>
    <w:bookmarkStart w:name="z85" w:id="84"/>
    <w:p>
      <w:pPr>
        <w:spacing w:after="0"/>
        <w:ind w:left="0"/>
        <w:jc w:val="both"/>
      </w:pPr>
      <w:r>
        <w:rPr>
          <w:rFonts w:ascii="Times New Roman"/>
          <w:b w:val="false"/>
          <w:i w:val="false"/>
          <w:color w:val="000000"/>
          <w:sz w:val="28"/>
        </w:rPr>
        <w:t>
      2. «Жер учаскелерін қалыптастыру жөніндегі жерге орналастыру жобаларын бекiту» мемлекеттік қызмет (бұдан әрі – мемлекеттік қызмет) 150700, Солтүстік Қазақстан облысы, Қызылжар ауданы, Бескөл ауылы, Институт көшесі, 1 үй, телефон 8(71538) 2-15-54 мекенжайында орналасқан «Қызылжар аудандық жер қатынастары бөлімі» мемлекеттік мекемесімен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w:t>
      </w:r>
      <w:r>
        <w:rPr>
          <w:rFonts w:ascii="Times New Roman"/>
          <w:b w:val="false"/>
          <w:i w:val="false"/>
          <w:color w:val="000000"/>
          <w:sz w:val="28"/>
        </w:rPr>
        <w:t>150 бабы</w:t>
      </w:r>
      <w:r>
        <w:rPr>
          <w:rFonts w:ascii="Times New Roman"/>
          <w:b w:val="false"/>
          <w:i w:val="false"/>
          <w:color w:val="000000"/>
          <w:sz w:val="28"/>
        </w:rPr>
        <w:t xml:space="preserve"> (бұдан әрі - Қазақстан Республикасының Жер кодексі)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Қазақстан Республикасы Жер ресурстарын басқару агенттігінің www.auzr.kz интернет-ресурсында, ozо-tsh.sko.kz уәкілетті органның арнайы ақпараттық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телімін қалыптастыру бойынша бекітілген жерге орналастыру жобасы немесе мемлекеттік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84"/>
    <w:bookmarkStart w:name="z86" w:id="85"/>
    <w:p>
      <w:pPr>
        <w:spacing w:after="0"/>
        <w:ind w:left="0"/>
        <w:jc w:val="left"/>
      </w:pPr>
      <w:r>
        <w:rPr>
          <w:rFonts w:ascii="Times New Roman"/>
          <w:b/>
          <w:i w:val="false"/>
          <w:color w:val="000000"/>
        </w:rPr>
        <w:t xml:space="preserve"> 
2.Мемлекеттік қызмет көрсету тәртібіне қойылатын талаптар</w:t>
      </w:r>
    </w:p>
    <w:bookmarkEnd w:id="85"/>
    <w:bookmarkStart w:name="z87" w:id="86"/>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7 жұмыс күні;</w:t>
      </w:r>
      <w:r>
        <w:br/>
      </w:r>
      <w:r>
        <w:rPr>
          <w:rFonts w:ascii="Times New Roman"/>
          <w:b w:val="false"/>
          <w:i w:val="false"/>
          <w:color w:val="000000"/>
          <w:sz w:val="28"/>
        </w:rPr>
        <w:t>
      2) құжаттарды тапсыру және алу кезінде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 алушы мыналарды ұсынады:</w:t>
      </w:r>
      <w:r>
        <w:br/>
      </w:r>
      <w:r>
        <w:rPr>
          <w:rFonts w:ascii="Times New Roman"/>
          <w:b w:val="false"/>
          <w:i w:val="false"/>
          <w:color w:val="000000"/>
          <w:sz w:val="28"/>
        </w:rPr>
        <w:t>
      1) жер теліміне жеке меншік құқығын және жер пайдалану құқығын сұрау кезінде:</w:t>
      </w:r>
      <w:r>
        <w:br/>
      </w:r>
      <w:r>
        <w:rPr>
          <w:rFonts w:ascii="Times New Roman"/>
          <w:b w:val="false"/>
          <w:i w:val="false"/>
          <w:color w:val="000000"/>
          <w:sz w:val="28"/>
        </w:rPr>
        <w:t>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жерге орналастыру жобасын бекітуге өтініш;</w:t>
      </w:r>
      <w:r>
        <w:br/>
      </w:r>
      <w:r>
        <w:rPr>
          <w:rFonts w:ascii="Times New Roman"/>
          <w:b w:val="false"/>
          <w:i w:val="false"/>
          <w:color w:val="000000"/>
          <w:sz w:val="28"/>
        </w:rPr>
        <w:t>
      тиісті жергілікті атқарушы органдармен құрылған жер учаскелерін жеке меншікке беру бойынша жер комиссиясының оң қорытындысының көшірмесі;</w:t>
      </w:r>
      <w:r>
        <w:br/>
      </w:r>
      <w:r>
        <w:rPr>
          <w:rFonts w:ascii="Times New Roman"/>
          <w:b w:val="false"/>
          <w:i w:val="false"/>
          <w:color w:val="000000"/>
          <w:sz w:val="28"/>
        </w:rPr>
        <w:t>
      жобаланып отырған учаскенің орналасу орнының (жерге орналастыру объектісінің шекарасы мен олардың координаттары) мемлекеттік жер кадастрының автоматтандырылған ақпараттық жүйесіндегі графикалық мәліметтерге сәйкестігі бойынша мемлекеттік жер кадастрын жүргізетін кәсіпорынмен келісілген жерге орналастыру жобасы;</w:t>
      </w:r>
      <w:r>
        <w:br/>
      </w:r>
      <w:r>
        <w:rPr>
          <w:rFonts w:ascii="Times New Roman"/>
          <w:b w:val="false"/>
          <w:i w:val="false"/>
          <w:color w:val="000000"/>
          <w:sz w:val="28"/>
        </w:rPr>
        <w:t>
      жер учаскесінің бағалық (кадастрлық)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осы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жерге орналастыру жобасын бекітуге өтініш;</w:t>
      </w:r>
      <w:r>
        <w:br/>
      </w:r>
      <w:r>
        <w:rPr>
          <w:rFonts w:ascii="Times New Roman"/>
          <w:b w:val="false"/>
          <w:i w:val="false"/>
          <w:color w:val="000000"/>
          <w:sz w:val="28"/>
        </w:rPr>
        <w:t>
      мемлекеттік жер кадастрын жүргізетін мемлекеттік кәсіпорынмен мемлекеттік жер кадастрының автоматтандырылған ақпараттық жүйесінде жобаланып отырған учаскенің (жерге орналастыру объектісінің шекарсы мен олардың координаттары) орналасу орынының сәйкестігі жөнінде келісілген, жерге орналастыру жобасы;</w:t>
      </w:r>
      <w:r>
        <w:br/>
      </w:r>
      <w:r>
        <w:rPr>
          <w:rFonts w:ascii="Times New Roman"/>
          <w:b w:val="false"/>
          <w:i w:val="false"/>
          <w:color w:val="000000"/>
          <w:sz w:val="28"/>
        </w:rPr>
        <w:t>
      жер учаскесінің кадастрлық (бағалау)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учаскелерін қалыптастыру жөніндегі жерге орналастыру жобасы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қызметті көрсетуден бас тартылады, егер құрастырылған жерге орналастыру жобасы:</w:t>
      </w:r>
      <w:r>
        <w:br/>
      </w:r>
      <w:r>
        <w:rPr>
          <w:rFonts w:ascii="Times New Roman"/>
          <w:b w:val="false"/>
          <w:i w:val="false"/>
          <w:color w:val="000000"/>
          <w:sz w:val="28"/>
        </w:rPr>
        <w:t>
      1) Қазақстан Республикасының Жер кодексінің талаптарына және нормаларына;</w:t>
      </w:r>
      <w:r>
        <w:br/>
      </w:r>
      <w:r>
        <w:rPr>
          <w:rFonts w:ascii="Times New Roman"/>
          <w:b w:val="false"/>
          <w:i w:val="false"/>
          <w:color w:val="000000"/>
          <w:sz w:val="28"/>
        </w:rPr>
        <w:t>
      2) Қазақстан Республикасы Үкіметінің 2003 жылғы 20 қыркүйектегі № 958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мемлекеттiк жер кадастрын жүргiзудiң </w:t>
      </w:r>
      <w:r>
        <w:rPr>
          <w:rFonts w:ascii="Times New Roman"/>
          <w:b w:val="false"/>
          <w:i w:val="false"/>
          <w:color w:val="000000"/>
          <w:sz w:val="28"/>
        </w:rPr>
        <w:t>ережесiне</w:t>
      </w:r>
      <w:r>
        <w:rPr>
          <w:rFonts w:ascii="Times New Roman"/>
          <w:b w:val="false"/>
          <w:i w:val="false"/>
          <w:color w:val="000000"/>
          <w:sz w:val="28"/>
        </w:rPr>
        <w:t xml:space="preserve"> сәйкес болмаған жағдайда.</w:t>
      </w:r>
      <w:r>
        <w:br/>
      </w:r>
      <w:r>
        <w:rPr>
          <w:rFonts w:ascii="Times New Roman"/>
          <w:b w:val="false"/>
          <w:i w:val="false"/>
          <w:color w:val="000000"/>
          <w:sz w:val="28"/>
        </w:rPr>
        <w:t>
      Мемлекеттік қызмет алушыға жер учаскелерін қалыптастыру жөнінде жерге орналастыру жобасын бекiтуді тоқтатуға себеп болған құжатты көрсете отырып және бекітпеу себептерін жою үшін мемлекеттік қызмет алушының кейінгі іс-қимылын көрсететін жазбаша хабарлама жолданады.</w:t>
      </w:r>
      <w:r>
        <w:br/>
      </w:r>
      <w:r>
        <w:rPr>
          <w:rFonts w:ascii="Times New Roman"/>
          <w:b w:val="false"/>
          <w:i w:val="false"/>
          <w:color w:val="000000"/>
          <w:sz w:val="28"/>
        </w:rPr>
        <w:t>
      Уәкілетті орган белгіленген мерзімде мемлекеттік қызмет алушыға бекiтілген жерге орналастыру жобасын немесе қызмет көрсетуден бас тарту туралы уәжделген жауап бермеген жағдайда, онда беру мерзімінің өткен күнінен бастап жерге орналастыру жобасы бекітілді деп есептеледі.</w:t>
      </w:r>
      <w:r>
        <w:br/>
      </w:r>
      <w:r>
        <w:rPr>
          <w:rFonts w:ascii="Times New Roman"/>
          <w:b w:val="false"/>
          <w:i w:val="false"/>
          <w:color w:val="000000"/>
          <w:sz w:val="28"/>
        </w:rPr>
        <w:t>
      18. Мемлекеттік қызмет алушыдан өтініш қабылдау күнінен бастап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тапсырады;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орындаушысы келіп түскен құжаттарды қарайды, жер телімін қалыптастыру бойынша жерге орналастыру жобасын бекіту туралы бұйрығын немесе бас тарту себебін көрсетіп мемлекеттік қызмет ұсынудан бас тарту туралы уәжделген жауап дайындайды.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4) уәкілетті органның басшысы жер телімін қалыптастыру жөніндегі жерге орналастыру жобасын бекіту туралы бұйрығына немесе бас тарту себебін көрсетіп мемлекеттік қызмет ұсынудан бас тарту туралы уәжделген жауабына қолын қояды;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86"/>
    <w:bookmarkStart w:name="z88" w:id="87"/>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87"/>
    <w:bookmarkStart w:name="z89" w:id="88"/>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88"/>
    <w:bookmarkStart w:name="z90" w:id="89"/>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89"/>
    <w:bookmarkStart w:name="z91" w:id="90"/>
    <w:p>
      <w:pPr>
        <w:spacing w:after="0"/>
        <w:ind w:left="0"/>
        <w:jc w:val="both"/>
      </w:pPr>
      <w:r>
        <w:rPr>
          <w:rFonts w:ascii="Times New Roman"/>
          <w:b w:val="false"/>
          <w:i w:val="false"/>
          <w:color w:val="000000"/>
          <w:sz w:val="28"/>
        </w:rPr>
        <w:t>
      22. Мемлекеттік қызметтер көрсетуге қатысатын уәкілетті органның басшысы, уәкілетті органның жауапты лауазымдық тұлғалары (бұдан әрі – лауазымды тұлғалар) жауапты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90"/>
    <w:bookmarkStart w:name="z92" w:id="91"/>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91"/>
    <w:bookmarkStart w:name="z93" w:id="92"/>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92"/>
    <w:bookmarkStart w:name="z94" w:id="93"/>
    <w:p>
      <w:pPr>
        <w:spacing w:after="0"/>
        <w:ind w:left="0"/>
        <w:jc w:val="left"/>
      </w:pPr>
      <w:r>
        <w:rPr>
          <w:rFonts w:ascii="Times New Roman"/>
          <w:b/>
          <w:i w:val="false"/>
          <w:color w:val="000000"/>
        </w:rPr>
        <w:t xml:space="preserve"> 
Жер учаскелерін қалыптастыру жөнінде жерге орналастыру жобаларын бекiтуге өтініш</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3096"/>
        <w:gridCol w:w="2292"/>
        <w:gridCol w:w="2158"/>
        <w:gridCol w:w="1645"/>
        <w:gridCol w:w="1825"/>
      </w:tblGrid>
      <w:tr>
        <w:trPr>
          <w:trHeight w:val="114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құрастырушы - тегі, аты, әкесінің аты немесе заңды тұлғаның толық атауы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құқық беруге өтініш білдірушінің тегі, аты, әкесінің аты немесе заңды тұлғаның атауы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жобасының атауы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мекенжайы</w:t>
            </w:r>
            <w:r>
              <w:br/>
            </w:r>
            <w:r>
              <w:rPr>
                <w:rFonts w:ascii="Times New Roman"/>
                <w:b w:val="false"/>
                <w:i w:val="false"/>
                <w:color w:val="000000"/>
                <w:sz w:val="20"/>
              </w:rPr>
              <w:t>
(орналас-</w:t>
            </w:r>
            <w:r>
              <w:br/>
            </w:r>
            <w:r>
              <w:rPr>
                <w:rFonts w:ascii="Times New Roman"/>
                <w:b w:val="false"/>
                <w:i w:val="false"/>
                <w:color w:val="000000"/>
                <w:sz w:val="20"/>
              </w:rPr>
              <w:t>
қан 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w:t>
            </w:r>
            <w:r>
              <w:br/>
            </w:r>
            <w:r>
              <w:rPr>
                <w:rFonts w:ascii="Times New Roman"/>
                <w:b w:val="false"/>
                <w:i w:val="false"/>
                <w:color w:val="000000"/>
                <w:sz w:val="20"/>
              </w:rPr>
              <w:t>
кесінің сұралу мақсаты және алаңы, га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w:t>
            </w:r>
            <w:r>
              <w:br/>
            </w:r>
            <w:r>
              <w:rPr>
                <w:rFonts w:ascii="Times New Roman"/>
                <w:b w:val="false"/>
                <w:i w:val="false"/>
                <w:color w:val="000000"/>
                <w:sz w:val="20"/>
              </w:rPr>
              <w:t>
ның данасы-</w:t>
            </w:r>
            <w:r>
              <w:br/>
            </w:r>
            <w:r>
              <w:rPr>
                <w:rFonts w:ascii="Times New Roman"/>
                <w:b w:val="false"/>
                <w:i w:val="false"/>
                <w:color w:val="000000"/>
                <w:sz w:val="20"/>
              </w:rPr>
              <w:t>
ның саны</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94"/>
    <w:p>
      <w:pPr>
        <w:spacing w:after="0"/>
        <w:ind w:left="0"/>
        <w:jc w:val="both"/>
      </w:pPr>
      <w:r>
        <w:rPr>
          <w:rFonts w:ascii="Times New Roman"/>
          <w:b w:val="false"/>
          <w:i w:val="false"/>
          <w:color w:val="000000"/>
          <w:sz w:val="28"/>
        </w:rPr>
        <w:t>
      Жерге орналастыру жобасы әзірленді: мемлекет жер учаскесіне жеке меншік құқығын немесе жер пайдалану құқығын берген кезде, жер учаскесінің сәйкестендіру сипаттамалары өзгерген жағдайда (қажеттісін сызу)</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w:t>
      </w:r>
    </w:p>
    <w:bookmarkEnd w:id="94"/>
    <w:bookmarkStart w:name="z96" w:id="95"/>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95"/>
    <w:bookmarkStart w:name="z97" w:id="96"/>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w:t>
      </w:r>
      <w:r>
        <w:br/>
      </w:r>
      <w:r>
        <w:rPr>
          <w:rFonts w:ascii="Times New Roman"/>
          <w:b/>
          <w:i w:val="false"/>
          <w:color w:val="000000"/>
        </w:rPr>
        <w:t>
1 кесте. ҚФБ әрекетін сипаттау</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2528"/>
        <w:gridCol w:w="3274"/>
        <w:gridCol w:w="2507"/>
        <w:gridCol w:w="3976"/>
        <w:gridCol w:w="3104"/>
        <w:gridCol w:w="3724"/>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өтінішті және қажет құжаттарды қабылдау, өтінішті тіркеу, қолхат беру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қарар белгілеу және уәкілетті органның жауапты орындаушыға орындау үшін жіберу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Келіп түскен құжаттарды қарау, жер телімін қалыптастыру бойынша жерге орналастыру жобасын бекіту туралы бұйрығын немесе бас тарту себебін көрсетіп мемлекеттік қызмет ұсынудан бас тарту туралы уәжделген жауап дайындау.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жөніндегі жерге орналастыру жобасын бекіту туралы бұйрығына немесе қызмет көрсетуден бас тарту туралы уәжделген жауапқа қол қою</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мемлекеттік қызмет алушыға беру</w:t>
            </w:r>
          </w:p>
        </w:tc>
      </w:tr>
      <w:tr>
        <w:trPr>
          <w:trHeight w:val="20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w:t>
            </w:r>
            <w:r>
              <w:br/>
            </w:r>
            <w:r>
              <w:rPr>
                <w:rFonts w:ascii="Times New Roman"/>
                <w:b w:val="false"/>
                <w:i w:val="false"/>
                <w:color w:val="000000"/>
                <w:sz w:val="20"/>
              </w:rPr>
              <w:t>
шысына жіберу</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бойынша жерге орналастыру жобасының бұйрық немесе бас тарту себебін көрсетіп мемлекеттік қызмет ұсынудан бас тарту туралы уәжделген жауап</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бойынша бекітілген жерге орналастыру жобасы немесе бас тарту туралы уәжделген жауап</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 w:id="97"/>
    <w:p>
      <w:pPr>
        <w:spacing w:after="0"/>
        <w:ind w:left="0"/>
        <w:jc w:val="both"/>
      </w:pPr>
      <w:r>
        <w:rPr>
          <w:rFonts w:ascii="Times New Roman"/>
          <w:b w:val="false"/>
          <w:i w:val="false"/>
          <w:color w:val="000000"/>
          <w:sz w:val="28"/>
        </w:rPr>
        <w:t>
 </w:t>
      </w:r>
    </w:p>
    <w:bookmarkEnd w:id="97"/>
    <w:bookmarkStart w:name="z99" w:id="98"/>
    <w:p>
      <w:pPr>
        <w:spacing w:after="0"/>
        <w:ind w:left="0"/>
        <w:jc w:val="left"/>
      </w:pPr>
      <w:r>
        <w:rPr>
          <w:rFonts w:ascii="Times New Roman"/>
          <w:b/>
          <w:i w:val="false"/>
          <w:color w:val="000000"/>
        </w:rPr>
        <w:t xml:space="preserve"> 
Пайдалану нұсқалары. Негізгі үдеріс</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9"/>
        <w:gridCol w:w="3869"/>
        <w:gridCol w:w="3722"/>
        <w:gridCol w:w="4270"/>
        <w:gridCol w:w="3870"/>
      </w:tblGrid>
      <w:tr>
        <w:trPr>
          <w:trHeight w:val="1035"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қолхат беру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орындаушыға жолдау</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жер телімін қалыптастыру бойынша жерге орналастыру жобасын бекіту туралы бұйрығын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Жер учаскесін қалыптастыру жөніндегі жерге орналастыру жобасын бекіту туралы бұйрығына қол қою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телімін қалыптастыру бойынша бекітілген жерге орналастыру жобасын тіркеу және беру</w:t>
            </w:r>
          </w:p>
        </w:tc>
      </w:tr>
    </w:tbl>
    <w:bookmarkStart w:name="z100" w:id="99"/>
    <w:p>
      <w:pPr>
        <w:spacing w:after="0"/>
        <w:ind w:left="0"/>
        <w:jc w:val="both"/>
      </w:pPr>
      <w:r>
        <w:rPr>
          <w:rFonts w:ascii="Times New Roman"/>
          <w:b w:val="false"/>
          <w:i w:val="false"/>
          <w:color w:val="000000"/>
          <w:sz w:val="28"/>
        </w:rPr>
        <w:t>
 </w:t>
      </w:r>
    </w:p>
    <w:bookmarkEnd w:id="99"/>
    <w:bookmarkStart w:name="z101" w:id="100"/>
    <w:p>
      <w:pPr>
        <w:spacing w:after="0"/>
        <w:ind w:left="0"/>
        <w:jc w:val="left"/>
      </w:pPr>
      <w:r>
        <w:rPr>
          <w:rFonts w:ascii="Times New Roman"/>
          <w:b/>
          <w:i w:val="false"/>
          <w:color w:val="000000"/>
        </w:rPr>
        <w:t xml:space="preserve"> 
Пайдалану нұсқалары. Баламалы үдеріс</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5"/>
        <w:gridCol w:w="4332"/>
        <w:gridCol w:w="3449"/>
        <w:gridCol w:w="4270"/>
        <w:gridCol w:w="3954"/>
      </w:tblGrid>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6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қолхат беру</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орындаушыға жолдау</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бас тарту себебін көрсетіп мемлекеттік қызмет ұсынудан бас тарту туралы уәжделген жауап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Бас тарту туралы уәжделген жауапқа қол қою</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тіркеу және беру</w:t>
            </w:r>
          </w:p>
        </w:tc>
      </w:tr>
    </w:tbl>
    <w:bookmarkStart w:name="z102" w:id="101"/>
    <w:p>
      <w:pPr>
        <w:spacing w:after="0"/>
        <w:ind w:left="0"/>
        <w:jc w:val="both"/>
      </w:pPr>
      <w:r>
        <w:rPr>
          <w:rFonts w:ascii="Times New Roman"/>
          <w:b w:val="false"/>
          <w:i w:val="false"/>
          <w:color w:val="000000"/>
          <w:sz w:val="28"/>
        </w:rPr>
        <w:t>
   </w:t>
      </w:r>
    </w:p>
    <w:bookmarkEnd w:id="101"/>
    <w:bookmarkStart w:name="z103" w:id="102"/>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02"/>
    <w:bookmarkStart w:name="z104" w:id="103"/>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w:t>
      </w:r>
    </w:p>
    <w:bookmarkEnd w:id="103"/>
    <w:p>
      <w:pPr>
        <w:spacing w:after="0"/>
        <w:ind w:left="0"/>
        <w:jc w:val="both"/>
      </w:pPr>
      <w:r>
        <w:drawing>
          <wp:inline distT="0" distB="0" distL="0" distR="0">
            <wp:extent cx="9144000" cy="852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144000" cy="8521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decimal"/>
      <w:lvlText w:val="%1"/>
      <w:lvlJc w:val="left"/>
      <w:pPr>
        <w:ind w:left="960" w:hanging="360"/>
      </w:pPr>
    </w:lvl>
  </w:abstractNum>
  <w:num w:numId="1">
    <w:abstractNumId w:val="1"/>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