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09a5" w14:textId="d280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Қызылжар аудандық бюджет туралы" Қызылжар аудандық мәслихаттың 2012 жылғы 20 желтоқсандағы N 10/1 шешіміне өзгерістер мен толықтырулар ензігу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2013 жылғы 28 наурыздағы N 13/1 шешімі. Солтүстік Қазақстан облысы Әділет департаментінде 2013 жылғы 17 сәуірде N 2238 болып тіркелді. Күші жойылды (Солтүстік Қазақстан облысы Қызылжар аудандық мәслихатының 2014 жылғы 15 қаңтардағы N 9.2.1.29/08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15.01.2014 N 9.2.1.29/08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Қызылжар аудандық бюджет туралы» Қызылжар аудандық мәслихаттың 2012 жылғы 20 желтоқсандағы № 10/1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қаңтардағы № 2057 мемлекеттік тіркеу нормативтік құқықтық актілерінің Тіркелімінде тіркелген, 2013 жылғы 18 қаңтардағы «Қызылжар» № 4, «Маяк» № 3 газеттерінде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 арналған аудандық бюджет бекітілсін, соның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- 2 994 077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- 413 657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- 4 100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- 17 297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- 2 559 023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- 3 140 299,6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- 86 134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- 90 878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-232 356,6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- 232 356,6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9-қосымшаға сәйкес Қызылжар аудандық бюджет шығыстарында қаржылық жыл басына қалыптасқан бюджеттік қаражаттың бос қалдықтары және республикалық және облыстық бюджеттерден берілген 2012 жылы пайдаланылмаған нысаналы трансферттерді қайтару есебінен шығыстар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3-қосымшаға сәйкес 9-қосымшамен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                 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Баялин 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«КЕЛIСIЛГЕН»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833"/>
        <w:gridCol w:w="8413"/>
        <w:gridCol w:w="2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2 994 077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413 657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73"/>
        <w:gridCol w:w="8273"/>
        <w:gridCol w:w="225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3 140 299,6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188 115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181 210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2 170 765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1 935 855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1 830 052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126 986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8 476,8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153 463,4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86 134,0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-232 356,6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(профицитін қолдануы)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232 356,6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733"/>
        <w:gridCol w:w="8829"/>
        <w:gridCol w:w="20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153 814,8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311"/>
        <w:gridCol w:w="1257"/>
        <w:gridCol w:w="1636"/>
        <w:gridCol w:w="1240"/>
        <w:gridCol w:w="1294"/>
        <w:gridCol w:w="1240"/>
        <w:gridCol w:w="1258"/>
        <w:gridCol w:w="1276"/>
        <w:gridCol w:w="1312"/>
      </w:tblGrid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8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8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6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93"/>
        <w:gridCol w:w="8913"/>
        <w:gridCol w:w="16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310"/>
        <w:gridCol w:w="1426"/>
        <w:gridCol w:w="1252"/>
        <w:gridCol w:w="1329"/>
        <w:gridCol w:w="1291"/>
        <w:gridCol w:w="1252"/>
        <w:gridCol w:w="1310"/>
        <w:gridCol w:w="1330"/>
        <w:gridCol w:w="123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2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2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</w:t>
            </w:r>
          </w:p>
        </w:tc>
      </w:tr>
      <w:tr>
        <w:trPr>
          <w:trHeight w:val="18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9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</w:tr>
      <w:tr>
        <w:trPr>
          <w:trHeight w:val="21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6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9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19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6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4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9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057"/>
        <w:gridCol w:w="1134"/>
        <w:gridCol w:w="1231"/>
        <w:gridCol w:w="6612"/>
        <w:gridCol w:w="195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шелігі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6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81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4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3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