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4d37" w14:textId="5b54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Қызылжар аудандық бюджет туралы" Қызылжар аудандық мәслихаттың 2012 жылғы 20 желтоқсандағы N 10/1 шешіміне өзгерістер ензігу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2013 жылғы 28 маусымдағы N 15/1 шешімі. Солтүстік Қазақстан облысы Әділет департаментінде 2013 жылғы 11 шілдеде N 2312 болып тіркелді. Күші жойылды (Солтүстік Қазақстан облысы Қызылжар аудандық мәслихатының 2014 жылғы 15 қаңтардағы N 9.2.1.29/08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аудандық мәслихатының 15.01.2014 N 9.2.1.29/08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Қызылжар аудандық бюджет туралы» Солтүстік Қазақстан облысының Қызылжар аудандық мәслихаттың 2012 жылғы 20 желтоқсандағы № 10/1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14 қаңтардағы № 2057 Нормативтік құқықтық актілерді мемлекеттік тіркеу Тізілімінде тіркелген, 2013 жылғы 18 қаңтардағы «Қызылжар», «Маяк»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2013-2015 жылдарға арналған аудандық бюджет бекітілсін, соның ішінде 2013 жылға келесі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- 3 033 427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- 429 924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- 5 032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- 39 448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- 2 559 023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- 3 179 649,6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- 86 134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несиелер - 90 878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- 4 744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операциялары бойынша сальдо - 0,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дефициті - -232 356,6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дефицитін қаржыландыру - 232 356,6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 Елубаева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аудандық мәслихат хатшысы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«КЕЛIСIЛГЕН»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бөлiмi»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басшысы            А. Фролова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маусым 2013 жылы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Қызылжар ауданының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43"/>
        <w:gridCol w:w="695"/>
        <w:gridCol w:w="9072"/>
        <w:gridCol w:w="199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Кiрiстер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3 033 427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429 924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248 503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248 503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150 481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77 497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56 422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25 569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6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5 032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39 448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39 448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39 214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2 559 023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2 559 023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08"/>
        <w:gridCol w:w="708"/>
        <w:gridCol w:w="8765"/>
        <w:gridCol w:w="227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3 179 649,6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305 133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59 402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188 340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181 140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19 115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15 315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17 123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14 223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2 184 544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231 476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60 964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170 512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1 950 605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1 840 302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129 991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23 454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52 652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4 492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126 640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24 428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56 192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56 192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126 866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35 648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35 648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28 532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12 072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37 083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14 983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12 701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11 876,8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153 463,4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111 930,4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86 134,0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4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операциялары 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активтерінің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Бюджеттік дефициті (профициті)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-232 356,6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Бюджеттік дефицитін (профицитті қолдануы) қаржыландыру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232 356,6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Қызылжар ауданының ауылдық (селолық) округтерiнiң бюджеттiк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25"/>
        <w:gridCol w:w="725"/>
        <w:gridCol w:w="9054"/>
        <w:gridCol w:w="1856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154 320,8</w:t>
            </w:r>
          </w:p>
        </w:tc>
      </w:tr>
      <w:tr>
        <w:trPr>
          <w:trHeight w:val="1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93 502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93 502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91 145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1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1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1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</w:p>
        </w:tc>
      </w:tr>
      <w:tr>
        <w:trPr>
          <w:trHeight w:val="1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</w:p>
        </w:tc>
      </w:tr>
      <w:tr>
        <w:trPr>
          <w:trHeight w:val="1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</w:tr>
      <w:tr>
        <w:trPr>
          <w:trHeight w:val="1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1271"/>
        <w:gridCol w:w="1290"/>
        <w:gridCol w:w="1602"/>
        <w:gridCol w:w="1271"/>
        <w:gridCol w:w="1328"/>
        <w:gridCol w:w="1234"/>
        <w:gridCol w:w="1215"/>
        <w:gridCol w:w="1272"/>
        <w:gridCol w:w="1309"/>
      </w:tblGrid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гелка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тово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33 982,8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3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37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7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1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6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Қызылжар ауданының ауылдық (селолық) округтерiнiң бюджеттiк бағдарламалары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30"/>
        <w:gridCol w:w="731"/>
        <w:gridCol w:w="9326"/>
        <w:gridCol w:w="170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140 450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94 838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94 838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89 995</w:t>
            </w:r>
          </w:p>
        </w:tc>
      </w:tr>
      <w:tr>
        <w:trPr>
          <w:trHeight w:val="2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</w:t>
            </w:r>
          </w:p>
        </w:tc>
      </w:tr>
      <w:tr>
        <w:trPr>
          <w:trHeight w:val="2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5 126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1286"/>
        <w:gridCol w:w="1268"/>
        <w:gridCol w:w="1325"/>
        <w:gridCol w:w="1248"/>
        <w:gridCol w:w="1287"/>
        <w:gridCol w:w="1268"/>
        <w:gridCol w:w="1345"/>
        <w:gridCol w:w="1268"/>
        <w:gridCol w:w="1480"/>
      </w:tblGrid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</w:t>
            </w:r>
          </w:p>
        </w:tc>
      </w:tr>
      <w:tr>
        <w:trPr>
          <w:trHeight w:val="22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ловка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</w:t>
            </w:r>
          </w:p>
        </w:tc>
      </w:tr>
      <w:tr>
        <w:trPr>
          <w:trHeight w:val="18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34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</w:t>
            </w:r>
          </w:p>
        </w:tc>
      </w:tr>
      <w:tr>
        <w:trPr>
          <w:trHeight w:val="39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7 344</w:t>
            </w:r>
          </w:p>
        </w:tc>
      </w:tr>
      <w:tr>
        <w:trPr>
          <w:trHeight w:val="21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1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6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19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19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36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8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8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45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9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15/1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жылдың 1 қаңтарына қалыптасқан бюджеттік қаражаттың бос қалдықтары және 2012 жылы пайдаланылмаған республикалық және облыстық бюджеттерден нысаналы трансферттерді қайтару есебінен аудандық бюджет шығыстары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1066"/>
        <w:gridCol w:w="1009"/>
        <w:gridCol w:w="1123"/>
        <w:gridCol w:w="6451"/>
        <w:gridCol w:w="2048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Кірісті көбейту: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4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Шығынды көбейту: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69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2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6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3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3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6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6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9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81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22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60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2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2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46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22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42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2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0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45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45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4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4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39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