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7587" w14:textId="0ce7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аумағында селолық округ әкімдеріне кандидаттардың сайлаушылармен кездесулерін өткізу үшін баспа үгіт материалдарын және үй-жайларды орналастыру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әкімдігінің 2013 жылғы 4 шілдедегі N 254 қаулысы. Солтүстік Қазақстан облысының Әділет департаментінде 2013 жылғы 11 шілдеде N 2315 болып тіркелді. Күші жойылды – Солтүстік Қазақстан облысы Қызылжар ауданы әкімдігінің 05.11.2013 N 511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– Солтүстік Қазақстан облысы Қызылжар ауданы әкімдігінің 05.11.2013 N 511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 28-бабының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27-бабының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туралы» Қазақстан Республикасы Президентінің 2013 жылғы 24 сәуірдегі № 555 Жарлығымен бекітілген, Қазақстан Республикасының аудандық маңызы бар қалалары, ауылдық округтері, ауылдық округтің құрамына кірмейтін кенттері мен ауылдары әкімдерін қызметке сайлау, өкілеттілігін тоқтату және қызметтен босату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29-тармағына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Қызылжар аудандық сайлау комиссиясымен (келісімімен) бірлесе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 аумағында селолық округ әкімдеріне барлық кандидаттардың сайлаушылармен кездесулерін өткізу үшін баспа үгіт материалдарын орналастыру үшін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Қызылжар ауданы аумағында селолық округ әкімдеріне барлық кандидаттардың сайлаушылармен кездесулерін өткізу үшін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шарт негізінде үй-жайлар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Қызылжар ауданы әкімінің аппарат басшысы Ж.Х. Ақылбековаға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он күнтізбелік күн өткеннен соң қолданысқа енгізіледі және 2013 жылғы 23 шілдеден бастап туындаған құқықтық қатынасқа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«КЕЛІСІЛГЕН»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4 шілде 2013 жыл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Геншель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4 шілдедегі №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қаулысына 1 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 аумағында селолық округ әкімдеріне барлық кандидаттарының баспа үгіт материалдарын орналастыру үшін орындар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9"/>
        <w:gridCol w:w="10101"/>
      </w:tblGrid>
      <w:tr>
        <w:trPr>
          <w:trHeight w:val="30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ауылы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орта мектеп-гимназиясы ғимараты маңындағы орталық алаң аумағындағы ақпараттық 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4 шілдедегі №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қаулысына 2-қосымша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 аумағында селолық округ әкімдеріне барлық кандидаттарының сайлаушылармен кездесу өткізу үшін үй-жайлар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5"/>
        <w:gridCol w:w="9525"/>
      </w:tblGrid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ауылы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«Парасат» мектеп-лицейі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