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1063e" w14:textId="1b106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Қызылжар аудандық бюджет туралы" Қызылжар аудандық мәслихаттың 2012 жылғы 20 желтоқсандағы N 10/1 шешіміне өзгерістер ензігу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2013 жылғы 22 қазандағы N 20/1 шешімі. Солтүстік Қазақстан облысы Әділет департаментінде 2013 жылғы 30 қазанда N 2387 болып тіркелді. Күші жойылды (Солтүстік Қазақстан облысы Қызылжар аудандық мәслихатының 2014 жылғы 15 қаңтардағы N 9.2.1.29/08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(Солтүстік Қазақстан облысы Қызылжар аудандық мәслихатының 15.01.2014 N 9.2.1.29/08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-және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облысының Қызылжар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Қызылжар аудандық бюджет туралы» Солтүстік Қазақстан облысының Қызылжар аудандық мәслихаттың 2012 жылғы 20 желтоқсандағы № 10/1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14 қаңтардағы № 2057 Нормативтік құқықтық актілерді мемлекеттік тіркеу Тізілімінде тіркелген, 2013 жылғы 18 қаңтардағы «Қызылжар», «Маяк»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2013-2015 жылдарға арналған аудандық бюджет бекітілсін, соның ішінде 2013 жылға келесі көлемдерде: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- 3 138 125,7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- 429 690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- 5 091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- 39 623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- 2 663 721,7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- 3 284 348,3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- 85 620,3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- 90 878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- 5 257,7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операциялары бойынша сальдо - 0,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бюджеттік дефициті - -231 842,9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бюджеттік дефицитін қаржыландыру - 231 842,9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2013 жылға ауданның атқарушы органның резерві 50 мың теңге сомасында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Солтүстік Қазақстан облысының     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Қызылжар аудандық мәслихат         Қызылжар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 хатшысының міндетің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 Маслова                                 С. Оралұлы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«КЕЛIСIЛГЕН»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«Қызылжар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 бөлiмi»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мекемесiнiң басшысы            А. Фролова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22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20/1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Қызылжар ауданының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253"/>
        <w:gridCol w:w="1473"/>
        <w:gridCol w:w="6313"/>
        <w:gridCol w:w="267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Кiрiстер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3 138 125,7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429 690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246 009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246 009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152 014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76 997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13 106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59 411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25 596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6 378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9 707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9 511</w:t>
            </w:r>
          </w:p>
        </w:tc>
      </w:tr>
      <w:tr>
        <w:trPr>
          <w:trHeight w:val="6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6 071</w:t>
            </w:r>
          </w:p>
        </w:tc>
      </w:tr>
      <w:tr>
        <w:trPr>
          <w:trHeight w:val="2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6 071</w:t>
            </w:r>
          </w:p>
        </w:tc>
      </w:tr>
      <w:tr>
        <w:trPr>
          <w:trHeight w:val="2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5 091</w:t>
            </w:r>
          </w:p>
        </w:tc>
      </w:tr>
      <w:tr>
        <w:trPr>
          <w:trHeight w:val="2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2 491</w:t>
            </w:r>
          </w:p>
        </w:tc>
      </w:tr>
      <w:tr>
        <w:trPr>
          <w:trHeight w:val="2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2 385</w:t>
            </w:r>
          </w:p>
        </w:tc>
      </w:tr>
      <w:tr>
        <w:trPr>
          <w:trHeight w:val="2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39 623</w:t>
            </w:r>
          </w:p>
        </w:tc>
      </w:tr>
      <w:tr>
        <w:trPr>
          <w:trHeight w:val="2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39 623</w:t>
            </w:r>
          </w:p>
        </w:tc>
      </w:tr>
      <w:tr>
        <w:trPr>
          <w:trHeight w:val="2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39 214</w:t>
            </w:r>
          </w:p>
        </w:tc>
      </w:tr>
      <w:tr>
        <w:trPr>
          <w:trHeight w:val="2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2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2 663 721,7</w:t>
            </w:r>
          </w:p>
        </w:tc>
      </w:tr>
      <w:tr>
        <w:trPr>
          <w:trHeight w:val="2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2 663 721,7</w:t>
            </w:r>
          </w:p>
        </w:tc>
      </w:tr>
      <w:tr>
        <w:trPr>
          <w:trHeight w:val="2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2 663 721,7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1753"/>
        <w:gridCol w:w="6833"/>
        <w:gridCol w:w="2613"/>
      </w:tblGrid>
      <w:tr>
        <w:trPr>
          <w:trHeight w:val="4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6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3 284 348,3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314 217,9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17 175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12 833,5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4 341,5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63 933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59 755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4 178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194 860,3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185 390,3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9 470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38 249,6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31 755,6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5 344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11 934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11 934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9 465</w:t>
            </w:r>
          </w:p>
        </w:tc>
      </w:tr>
      <w:tr>
        <w:trPr>
          <w:trHeight w:val="4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2 185 574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231 176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60 664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170 512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1 951 959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1 841 802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35 389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16 925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12 611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29 403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124 674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124 674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23 454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52 917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8 743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24 377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222 038,2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24 018,7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12 660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11 358,7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10 668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10 668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76 074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3 281</w:t>
            </w:r>
          </w:p>
        </w:tc>
      </w:tr>
      <w:tr>
        <w:trPr>
          <w:trHeight w:val="4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60 646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12 147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53 212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53 212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23 857,5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19 957,5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126 755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35 642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35 642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21 467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21 467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4 523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3 609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28 478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24 846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3 632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4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12 002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7 895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8 308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7 048,1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978,5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281,4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6 035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5 762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102 021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37 587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20 382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бірдейлендіру жөніндегі іс-шараларды жүргізу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2 201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13 900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10 917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50 534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50 534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16 483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14 201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13 876,8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4 476,8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4 476,8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маңызы бар қалалық (ауылдық), қала маңындағы және ауданішілік қатынастар бойынша жолаушылар тасымалдарын субсидиялау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154 060,4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6 953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6 671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35 080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111 977,4</w:t>
            </w:r>
          </w:p>
        </w:tc>
      </w:tr>
      <w:tr>
        <w:trPr>
          <w:trHeight w:val="4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8 069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103 626,4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12 501,4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12 501,4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10 370,4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85 620,3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5 257,7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5 257,7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5 257,7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операциялары бойынша сальдо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активтерінің сатып алу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Бюджеттік дефициті (профициті)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-231 842,9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Бюджеттік дефицитін (профициты қолдануы) қаржыландыру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231 842,9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5 257,7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5 257,7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5 257,7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22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20/1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Қызылжар ауданының ауылды округтерiнiң бюджеттiк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673"/>
        <w:gridCol w:w="7313"/>
        <w:gridCol w:w="269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154 979,6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95 814,3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95 814,3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92 316,3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3 498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20 669,5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20 669,5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15 348,5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14 463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14 463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14 463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4 476,8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4 476,8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4 476,8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1373"/>
        <w:gridCol w:w="1473"/>
        <w:gridCol w:w="1413"/>
        <w:gridCol w:w="1393"/>
        <w:gridCol w:w="1613"/>
        <w:gridCol w:w="1553"/>
        <w:gridCol w:w="1273"/>
        <w:gridCol w:w="1333"/>
      </w:tblGrid>
      <w:tr>
        <w:trPr>
          <w:trHeight w:val="19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</w:t>
            </w:r>
          </w:p>
        </w:tc>
      </w:tr>
      <w:tr>
        <w:trPr>
          <w:trHeight w:val="2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Виноградово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</w:t>
            </w:r>
          </w:p>
        </w:tc>
      </w:tr>
      <w:tr>
        <w:trPr>
          <w:trHeight w:val="1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33 514,8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14 840,3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10 737,5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13 138</w:t>
            </w:r>
          </w:p>
        </w:tc>
      </w:tr>
      <w:tr>
        <w:trPr>
          <w:trHeight w:val="1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8 286,3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8 958</w:t>
            </w:r>
          </w:p>
        </w:tc>
      </w:tr>
      <w:tr>
        <w:trPr>
          <w:trHeight w:val="1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8 286,3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8 958</w:t>
            </w:r>
          </w:p>
        </w:tc>
      </w:tr>
      <w:tr>
        <w:trPr>
          <w:trHeight w:val="3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7 795,3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8 669</w:t>
            </w:r>
          </w:p>
        </w:tc>
      </w:tr>
      <w:tr>
        <w:trPr>
          <w:trHeight w:val="1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1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1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3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1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1 291,5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1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1 291,5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1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1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1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1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1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</w:tr>
      <w:tr>
        <w:trPr>
          <w:trHeight w:val="1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</w:tr>
      <w:tr>
        <w:trPr>
          <w:trHeight w:val="3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673"/>
        <w:gridCol w:w="7973"/>
        <w:gridCol w:w="245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143 997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99 046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99 046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93 074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5 972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5 809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5 809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4 609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1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21 179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21 179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21 179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16940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93"/>
        <w:gridCol w:w="893"/>
        <w:gridCol w:w="1313"/>
        <w:gridCol w:w="1253"/>
        <w:gridCol w:w="1353"/>
        <w:gridCol w:w="1573"/>
        <w:gridCol w:w="1553"/>
        <w:gridCol w:w="1513"/>
        <w:gridCol w:w="1353"/>
      </w:tblGrid>
      <w:tr>
        <w:trPr>
          <w:trHeight w:val="2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</w:t>
            </w:r>
          </w:p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Налобино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Прибрежное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польск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Соколовка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Якорь</w:t>
            </w:r>
          </w:p>
        </w:tc>
      </w:tr>
      <w:tr>
        <w:trPr>
          <w:trHeight w:val="1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14 363</w:t>
            </w:r>
          </w:p>
        </w:tc>
      </w:tr>
      <w:tr>
        <w:trPr>
          <w:trHeight w:val="1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7 947</w:t>
            </w:r>
          </w:p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7 947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7 626</w:t>
            </w:r>
          </w:p>
        </w:tc>
      </w:tr>
      <w:tr>
        <w:trPr>
          <w:trHeight w:val="1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1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1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1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1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</w:t>
            </w:r>
          </w:p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</w:t>
            </w:r>
          </w:p>
        </w:tc>
      </w:tr>
      <w:tr>
        <w:trPr>
          <w:trHeight w:val="1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</w:t>
            </w:r>
          </w:p>
        </w:tc>
      </w:tr>
      <w:tr>
        <w:trPr>
          <w:trHeight w:val="1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</w:tr>
      <w:tr>
        <w:trPr>
          <w:trHeight w:val="1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22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20/1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жылдың 1 қаңтарына қалыптасқан бюджеттік қаражаттың бос қалдықтары және 2012 жылы пайдаланылмаған республикалық және облыстық бюджеттерден нысаналы трансферттерді қайтару есебінен аудандық бюджет шығыстары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Кірісті көбейту: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313"/>
        <w:gridCol w:w="1333"/>
        <w:gridCol w:w="1513"/>
        <w:gridCol w:w="5033"/>
        <w:gridCol w:w="2433"/>
      </w:tblGrid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класс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ғы: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Шығынды көбейту: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313"/>
        <w:gridCol w:w="1333"/>
        <w:gridCol w:w="1513"/>
        <w:gridCol w:w="5553"/>
        <w:gridCol w:w="1913"/>
      </w:tblGrid>
      <w:tr>
        <w:trPr>
          <w:trHeight w:val="66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Функцианал-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топ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бағдар-лама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6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43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43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</w:t>
            </w:r>
          </w:p>
        </w:tc>
      </w:tr>
      <w:tr>
        <w:trPr>
          <w:trHeight w:val="6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</w:t>
            </w:r>
          </w:p>
        </w:tc>
      </w:tr>
      <w:tr>
        <w:trPr>
          <w:trHeight w:val="25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</w:t>
            </w:r>
          </w:p>
        </w:tc>
      </w:tr>
      <w:tr>
        <w:trPr>
          <w:trHeight w:val="25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3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3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12 147</w:t>
            </w:r>
          </w:p>
        </w:tc>
      </w:tr>
      <w:tr>
        <w:trPr>
          <w:trHeight w:val="85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12 147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12 147</w:t>
            </w:r>
          </w:p>
        </w:tc>
      </w:tr>
      <w:tr>
        <w:trPr>
          <w:trHeight w:val="64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25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43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4 252</w:t>
            </w:r>
          </w:p>
        </w:tc>
      </w:tr>
      <w:tr>
        <w:trPr>
          <w:trHeight w:val="22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4 252</w:t>
            </w:r>
          </w:p>
        </w:tc>
      </w:tr>
      <w:tr>
        <w:trPr>
          <w:trHeight w:val="4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82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3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2 476,8</w:t>
            </w:r>
          </w:p>
        </w:tc>
      </w:tr>
      <w:tr>
        <w:trPr>
          <w:trHeight w:val="60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2 476,8</w:t>
            </w:r>
          </w:p>
        </w:tc>
      </w:tr>
      <w:tr>
        <w:trPr>
          <w:trHeight w:val="64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0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103 626,4</w:t>
            </w:r>
          </w:p>
        </w:tc>
      </w:tr>
      <w:tr>
        <w:trPr>
          <w:trHeight w:val="45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103 626,4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103 626,4</w:t>
            </w:r>
          </w:p>
        </w:tc>
      </w:tr>
      <w:tr>
        <w:trPr>
          <w:trHeight w:val="40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10 370,4</w:t>
            </w:r>
          </w:p>
        </w:tc>
      </w:tr>
      <w:tr>
        <w:trPr>
          <w:trHeight w:val="43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10 370,4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ғы: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