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fa7e" w14:textId="350f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Қызылжар аудандық бюджет туралы" Қызылжар аудандық мәслихаттың 2012 жылғы 20 желтоқсандағы N 10/1 шешіміне өзгерістер ензігу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2013 жылғы 11 желтоқсандағы N 21/1 шешімі. Солтүстік Қазақстан облысы Әділет департаментінде 2013 жылғы 12 желтоқсанда N 2437 болып тіркелді. Күші жойылды (Солтүстік Қазақстан облысы Қызылжар аудандық мәслихатының 2014 жылғы 15 қаңтардағы N 9.2.1.29/08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аудандық мәслихатының 15.01.2014 N 9.2.1.29/08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Қызылжар аудандық бюджет туралы» Солтүстік Қазақстан облысының Қызылжар аудандық мәслихаттың 2012 жылғы 20 желтоқсандағы № 10/1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қаңтардағы № 2057 Нормативтік құқықтық актілерді мемлекеттік тіркеу Тізілімінде тіркелген, 2013 жылғы 18 қаңтардағы «Қызылжар», «Маяк»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 арналған аудандық бюджет бекітілсін, соның ішінде 2013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- 3 123 265,7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- 429 690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- 5 091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- 39 623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- 2 648 861,7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- 3 269 488,3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- 85 620,3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- 90 878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- 5 257,7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- -231 842,9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қаржыландыру - 231 842,9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«КЕЛIСIЛГЕН»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басшысы     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желтоқсан 2013 жылы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813"/>
        <w:gridCol w:w="8433"/>
        <w:gridCol w:w="24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3 123 265,7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9 511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2 648 861,7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2 648 861,7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2 648 861,7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33"/>
        <w:gridCol w:w="8073"/>
        <w:gridCol w:w="233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3 269 488,3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314 217,9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12 833,5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4 341,5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194 860,3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185 390,3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2 185 574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231 176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1 951 959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1 841 802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222 035,3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24 018,7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11 358,7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76 071,1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60 646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23 857,5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19 957,5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126 755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28 478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12 002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102 021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13 876,8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139 200,4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111 977,4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12 504,3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12 504,3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10 373,3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85 620,3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-231 842,9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(профициты қолдануы) қаржыландыру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231 842,9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ауылдық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5"/>
        <w:gridCol w:w="705"/>
        <w:gridCol w:w="7280"/>
        <w:gridCol w:w="1865"/>
        <w:gridCol w:w="182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147 493,9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11 432,4</w:t>
            </w:r>
          </w:p>
        </w:tc>
      </w:tr>
      <w:tr>
        <w:trPr>
          <w:trHeight w:val="1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</w:tr>
      <w:tr>
        <w:trPr>
          <w:trHeight w:val="3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92 316,3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20 734,5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20 734,5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15 413,5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1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1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852,4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852,4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1714"/>
        <w:gridCol w:w="1696"/>
        <w:gridCol w:w="1629"/>
        <w:gridCol w:w="1647"/>
        <w:gridCol w:w="1589"/>
        <w:gridCol w:w="1611"/>
        <w:gridCol w:w="1589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4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25 826,8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32 197,8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10 736,4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14 037,7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18 528,4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12 524,1</w:t>
            </w:r>
          </w:p>
        </w:tc>
      </w:tr>
      <w:tr>
        <w:trPr>
          <w:trHeight w:val="18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19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39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</w:p>
        </w:tc>
      </w:tr>
      <w:tr>
        <w:trPr>
          <w:trHeight w:val="19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8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1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4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9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1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9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18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1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8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8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</w:tr>
      <w:tr>
        <w:trPr>
          <w:trHeight w:val="19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</w:tr>
      <w:tr>
        <w:trPr>
          <w:trHeight w:val="375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ауылдық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21"/>
        <w:gridCol w:w="741"/>
        <w:gridCol w:w="7422"/>
        <w:gridCol w:w="1669"/>
        <w:gridCol w:w="188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136 622,7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14 465,4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390"/>
        <w:gridCol w:w="1506"/>
        <w:gridCol w:w="1463"/>
        <w:gridCol w:w="1529"/>
        <w:gridCol w:w="1477"/>
        <w:gridCol w:w="1304"/>
        <w:gridCol w:w="1478"/>
        <w:gridCol w:w="1478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14 629,4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13 350,4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11 491,4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13 328,1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15 775,4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13 565,4</w:t>
            </w:r>
          </w:p>
        </w:tc>
      </w:tr>
      <w:tr>
        <w:trPr>
          <w:trHeight w:val="2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22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36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</w:t>
            </w:r>
          </w:p>
        </w:tc>
      </w:tr>
      <w:tr>
        <w:trPr>
          <w:trHeight w:val="2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9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9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  <w:tr>
        <w:trPr>
          <w:trHeight w:val="2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  <w:tr>
        <w:trPr>
          <w:trHeight w:val="39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жылдың 1 қаңтарына қалыптасқан бюджеттік қаражаттың бос қалдықтары және 2012 жылы пайдаланылмаған республикалық және облыстық бюджеттерден нысаналы трансферттерді қайтару есебінен аудандық бюджет шығыстары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299"/>
        <w:gridCol w:w="1318"/>
        <w:gridCol w:w="1417"/>
        <w:gridCol w:w="5682"/>
        <w:gridCol w:w="1951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 көбейту: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шелігі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Шығынды көбейту: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мың, теңге</w:t>
            </w:r>
          </w:p>
        </w:tc>
      </w:tr>
      <w:tr>
        <w:trPr>
          <w:trHeight w:val="6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8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6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4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4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40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10 373,3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