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8f2c" w14:textId="7208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Петерфельд селолық округі Кривоозерка селосының құраушы бөліктеріне атау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Петерфельд селолық округі әкімінің 2013 жылғы 10 сәуірдегі N 20 шешімі. Солтүстік Қазақстан облысының Әділет департаментінде 2013 жылғы 14 мамырда N 2282 болып тіркелді. Күші жойылды - Солтүстік Қазақстан облысы Қызылжар ауданы Петерфельд селолық округі әкімінің 2013 жылғы 22 мамырдағы N 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ауданы Петерфельд селолық округі әкімінің 22.05.2013 N 32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әкімшілік-аумақтық құрылысы туралы» Қазақстан Республикасының 1993 жылғы 8 желтоқсандағы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Кривоозерка селосының тұрғындарының пікірлерін есепке ала отыра, Солтүстік Қазақстан облысы Қызылжар ауданы Петерфельд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Петерфельд селолық округі Кривоозерка селосының құраушы бөліктеріне қосымшаға сәйкес </w:t>
      </w:r>
      <w:r>
        <w:rPr>
          <w:rFonts w:ascii="Times New Roman"/>
          <w:b w:val="false"/>
          <w:i w:val="false"/>
          <w:color w:val="000000"/>
          <w:sz w:val="28"/>
        </w:rPr>
        <w:t>атау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 әкімі                    Б. Еңсегенов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И.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 Алдаева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Қызылжар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 селолық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сәуірдегі №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Қызылжар ауданы Петерфельд селолық округі Кривоозерка селосының құраушы бөліктерінің атауы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көше - Центральная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 - Дружба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көше - Береговая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көше - Независимость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көше - Дачная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