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b094b" w14:textId="abb09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ауданы Петерфельд селолық округі Затон селосының құраушы бөліктеріне атау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Петерфельд селолық округі әкімінің 2013 жылғы 10 сәуірдегі N 24 шешімі. Солтүстік Қазақстан облысының Әділет департаментінде 2013 жылғы 14 мамырда N 2285 болып тіркелді. Күші жойылды - Солтүстік Қазақстан облысы Қызылжар ауданы Петерфельд селолық округі әкімінің 2013 жылғы 22 мамырдағы N 32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Қызылжар ауданы Петерфельд селолық округі әкімінің 22.05.2013 N 32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Республикасының әкімшілік-аумақтық құрылысы туралы» Қазақстан Республикасының 1993 жылғы 8 желтоқсандағы Заңының 14-бабы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35-бабы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Затон селосының тұрғындарының пікірлерін есепке ала отыра, Солтүстік Қазақстан облысы Қызылжар ауданы Петерфельд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Қызылжар ауданы Петерфельд селолық округі Затон селосының құраушы бөліктеріне қосымшаға сәйкес </w:t>
      </w:r>
      <w:r>
        <w:rPr>
          <w:rFonts w:ascii="Times New Roman"/>
          <w:b w:val="false"/>
          <w:i w:val="false"/>
          <w:color w:val="000000"/>
          <w:sz w:val="28"/>
        </w:rPr>
        <w:t>атау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Селолық округінің әкімі                    Б. Еңсегенов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«Қызылжар аудандық құрылыс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И. Нұрғалиев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«Қызылжар аудандық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тілдерді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С. Алдаева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Қызылжар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Петерфельд селолық округі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10 сәуірдегі № 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қосымша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Солтүстік Қазақстан облысы Қызылжар ауданы Петерфельд селолық округі Затон селосының құраушы бөліктерінің атауы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Бірінші көше - Железнодорожная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көше - Молодежная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көше - Заводская көшесі.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