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ac92e" w14:textId="afac9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әкімдігінің 2012 жылғы 1 маусымдағы N 260 "Мағжан Жұмабаев ауданының кейбір мемлекеттік мекемелердің мемлекеттік қызметтер регламенттерін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әкімдігінің 2013 жылғы 22 қаңтардағы N 16 қаулысы. Солтүстік Қазақстан облысының Әділет департаментінде 2013 жылғы 15 ақпанда N 2179 болып тіркелді. Күші жойылды - Солтүстік Қазақстан облысы Мағжан Жұмабаев ауданы әкімдігінің 2013 жылғы 24 мамырдағы N 184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Мағжан Жұмабаев ауданы әкімдігінің 24.05.2013 N 184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1998 жылғы 24 наурыздағы «Нормативтік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21–бабына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Мағжан Жұмабаев ауданы әкімдігінің «Мағжан Жұмабаев ауданының кейбір мемлекеттік мекемелерінің мемлекеттік қызметтер регламенттерін бекіту туралы» 2012 жылғы 01 маусымдағы № 260 (Нормативтік құқықтық актілерді тіркеудің мемлекеттік тізілімінде № 13-9-160 бойынша тіркелген, 2012 жылғы 10 тамыздағы «Мағжан жұлдызы», «Вести» аудандық газеттерінде № 32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кіріспесі мынадай редакцияда жазылсын: «Қазақстан Республикасының 2000 жылғы 27 қарашадағы «Әкімшілік рәсімдер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Мағжан Жұмабаев ауданы әкімі аппаратының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кейін күнтізбелік он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В. Бубенко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