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a854" w14:textId="80aa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 жолғы талондардың құны және бекітілген салықтың бірыңғай ставкалары туралы" Солтүстік Қазақстан облысы Мағжан Жұмабаев аудандық әкімдігінің 2009 жылғы 1 ақпандағы N 14-2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мәслихатының 2013 жылғы 29 наурыздағы N 10-5 шешімі. Солтүстік Қазақстан облысының Әділет департаментінде 2013 жылғы 23 сәуірде N 2254 болып тіркелді. Күші жойылды - Солтүстік Қазақстан облысы Мағжан Жұмабаев ауданы мәслихатының 2013 жылғы 27 маусымдағы N 12-2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Мағжан Жұмабаев ауданы мәслихатының 27.06.2013 </w:t>
      </w:r>
      <w:r>
        <w:rPr>
          <w:rFonts w:ascii="Times New Roman"/>
          <w:b w:val="false"/>
          <w:i w:val="false"/>
          <w:color w:val="ff0000"/>
          <w:sz w:val="28"/>
        </w:rPr>
        <w:t>N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«Бір жолғы талондардың құны және бекітілген салықтың бірыңғай ставкалары туралы» Солтүстік Қазақстан облысы Мағжан Жұмабаев ауданы мәслихатының 2009 жылғы 1 ақпандағы № 14-2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13-9-87 тіркелген, аудандық «Вести» газетінің 2009 жылғы 20 наурыздағы № 12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 тақырыбы мынадай редакцияда жазылсын: «Бірыңғай тіркелген салық ставкаларын белгілеу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преамбуласы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«Салықтар мен бюджетке түсетін басқа да міндетті төлемдер туралы» Қазақстан Республикасының 2008 жылғы 10 желтоқсандағы кодексінің 422-бабына сәйкес Солтүстік Қазақстан облысы Мағжан Жұмабаев ауданының мәслихаты ШЕШТІ:»;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Қызметін Мағжан Жұмабаев ауданы аумағында жүзеге асыратын барлық салық төлеушілер үшін айына салық салу объектісінің бірлігіне бірыңғай тіркелген салық ставкалары қосымшаға сәйкес белгіленсін.».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он күнтізбелік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мәслихатының сессиясының төрағасы              Қ. Баймұратов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мәслихатының хатшысы                           Т. Әбілмәжінов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 Салық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Мағжан Жұмабаев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                            А.Т. Кемелев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10-5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14-2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Мағжан Жұмабаев ауданы аумағында жүзеге асыратын барлық салық төлеушілер үшін айына салық салу объектісінің бірлігіне бірыңғай тіркелген салық ставкаларының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8013"/>
        <w:gridCol w:w="4075"/>
      </w:tblGrid>
      <w:tr>
        <w:trPr>
          <w:trHeight w:val="6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Тіркелген салықтың базалық ставкаларының мөлшері (айлық есептік көрсеткіш) </w:t>
            </w:r>
          </w:p>
        </w:tc>
      </w:tr>
      <w:tr>
        <w:trPr>
          <w:trHeight w:val="6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 ойыншымен ойын өткiзуге арналған, ұтыссыз ойын автоматы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Бiреуден артық ойыншылардың қатысуымен ойын өткiзуге арналған ұтыссыз ойын автоматы 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өткiзу үшiн пайдаланылатын дербес компьютер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