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585a" w14:textId="f615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2013 жылғы 15 сәуірдегі N 120 қаулысы. Солтүстік Қазақстан облысының Әділет департаментінде 2013 жылғы 15 мамырда N 2287 болып тіркелді. Күші жойылды - Солтүстік Қазақстан облысы Мағжан Жұмабаев аудандық әкімдігінің 2015 жылғы 4 қарашадағы N 358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Мағжан Жұмабаев аудандық әкімдігінің 4.11.2015 </w:t>
      </w:r>
      <w:r>
        <w:rPr>
          <w:rFonts w:ascii="Times New Roman"/>
          <w:b w:val="false"/>
          <w:i w:val="false"/>
          <w:color w:val="ff0000"/>
          <w:sz w:val="28"/>
        </w:rPr>
        <w:t>N 358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Республикасының 2005 жылғы 13 сәуірдегі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орындарына квота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қылмыстық-атқару инспекциясы пробация қызметінің есебінде тұрған тұлғалар үшін жұмыс орындарының жалпы санының бір пайызы мөлшерінде квота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 бостандығын айыру орындарынан босатылған тұлғалар үшін жұмыс орындарының жалпы санының бір пайызы мөлшерінде квота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интернаттық ұйымдардың кәмелетке толмаған түлектері үшін жұмыс орындарының жалпы санының бір пайызы мөлшерінде квота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мүгедектер үшін жұмыс орындарының жалпы санының үш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Солтүстік Қазақстан облысы Мағжан Жұмабаев ауданы әкімдігінің 2009 жылғы 22 мамырдағы № 176 "Мағжан Жұмабаев ауданының кәсіпорындары мен ұйымдарында мүгедектер үшін квоталы жұмыс орындарын бекіту туралы" (нормативтік құқықтық актілерді тіркеудің мемлекеттік Тізілімінде № 13-9-96 бойынша тіркелген, 2009 жылғы 19 маусымдағы "Мағжан жұлдызы", "Вести"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Солтүстік Қазақстан облысы Мағжан Жұмабаев ауданы әкімдігінің 2012 жылғы 12 қарашадағы № 494 "Қылмыстық-атқару инспекциясы пробация қызметінің есебінде тұрған тұлғалар, сондай-ақ бас бостандығын айыру орындарынан босатылған тұлғалар және интернаттық ұйымдардың кәмелетке толмаған түлектері үшін жұмыс орындарына квота белгілеу туралы" (нормативтік құқықтық актілерді тіркеудің мемлекеттік Тізілімінде № 1989 бойынша тіркелген, 2012 жылғы 21 желтоқсандағы "Мағжан жұлдызы", "Вести"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Мағжан Жұмабаев ауданы әкімінің әлеуметтік мәселелер бойынша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4"/>
        <w:gridCol w:w="5216"/>
      </w:tblGrid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Бубенко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