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c0da" w14:textId="da8c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ауданында 2013 жылға арналған субсидия берілетін ауыл шаруашылық дәнді-дақылдардың оңтайлы әрбір түрі бойынша егіс жұмыстарының тиімді мерзімдері мен субсидия алушылар тізіміне
қосуға өтінімдер ұсыну мерзімін анықтау туралы" Солтүстік Қазақстан
облысы Мағжан Жұмабаев ауданы әкімдігінің 2013 жылғы 9 сәуірдегі N 88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2013 жылғы 7 маусымдағы N 199 қаулысы. Солтүстік Қазақстан облысының Әділет департаментінде 2013 жылғы 12 маусымда N 2295 болып тіркелді. Күші жойылды (Солтүстік Қазақстан облысы Мағжан Жұмабаев ауданы мәслихатының 2014 жылғы 6 қаңтардағы N 10.1.5-7/9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(Солтүстік Қазақстан облысы Мағжан Жұмабаев ауданы мәслихатының 2014 жылғы 6 қаңтардағы N 10.1.5-7/9 хаты)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әкімдігінің 2013 жылғы 9 сәуірдегі № 88 «Мағжан Жұмабаев ауданында 2013 жылға арналған субсидия берілетін ауыл шаруашылық дәнді-дақылдардың оңтайлы әрбір түрі бойынша егіс жұмыстарының тиімді мерзімдері мен субсидия алушылар тізіміне қосуға өтінімдер ұсыну мерзімін анықтау туралы» (нормативтік құқықтық актілерді мемлекеттік тіркеу Тізілімінде № 2267 бойынша тіркелді, 2013 жылғы 7 мамырдағы аудандық «Вести» және «Мағжан Жұлдызы»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«Мағжан Жұмабаев ауданында 2013 жылға арналған субсидия берілетін ауыл шаруашылық дәнді-дақылдардың оңтайлы әрбір түрі бойынша егіс жұмыстарының тиімді мерзімдері мен субсидия алушылар тізіміне қосуға өтінімдер ұсыну мерзімдері»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күнтізбелік он күн өткен соң қолданысқа енгізіледі және 2013 жылғы 27 мамырдағы пайда болған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ауданының әкімі            В. Бубенко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Мағжан Жұмабаев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199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Мағжан Жұмабаев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ауданында 2013 жылға арналған субсидия берілетін ауыл шаруашылық дәнді дақылдардың оңтайлы әрбір түрі бойынша егіс жұмыстарының тиімді мерзімдері мен субсидия алушылар тізіміне қосуға өтінімдер ұсыну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339"/>
        <w:gridCol w:w="4300"/>
        <w:gridCol w:w="3534"/>
        <w:gridCol w:w="3409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атауы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Дақылдың атауы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бойынша субсидия алушылар тізіміне қосуға өтінімдер ұсыну мерзімі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мерзімі</w:t>
            </w:r>
          </w:p>
        </w:tc>
      </w:tr>
      <w:tr>
        <w:trPr>
          <w:trHeight w:val="60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Солтүстік орманды далалы аймағы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ерте сортты жаздық жұмсақ бидай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6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пісетін жаздық бидай сорты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– кеш пісетін жаздық бидай сорты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 –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сортты арпа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4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пісетін сортты арпа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8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4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құмық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4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– 22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Асбұршақ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– 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– 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Дәстүрлік буда рапс себу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–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нөлдік буда рапс себу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22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Майтұқымның күнбағысы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18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технологиясы бойынша жүгері сүрлеу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24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– 8 қыркүйек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– 8 қыркүйек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 жұмасалатын біржылдық шөптер (сұлы + асбұршақ, асбұршақ + сұлы + арпа), пішен (судан шөбі, тары, итқонақ, сұлы + сиыржоңышқа) және пішендеме (сұлы + арпа + асбұршақ + бидай, сұлы + асбұршақ, тары + асбұршақ)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– 10 маусым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конвейер: (біржылдық шөптер)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(асбұршақ + сұлы)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 – 10 мамыр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 + арпа + асбұршақ, судан шөбі + асбұршақ, тары + асбұршақ)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 – 25 мамыр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(асбұршақ + сұлы + арпа, судан шөбі + асбұршақ, сұлы + асбұршақ)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 – 10 маусым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 – 10 шілде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шөптер: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(жоңышқа, донник, эспарцет, ешкішөп, мықын бидайық шөп)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 – 15 мамыр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(жоңышқа, донник, эспарцет, ешкішөп, мықын бидайық шөп)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шілдеге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 – 20 шілде</w:t>
            </w:r>
          </w:p>
        </w:tc>
      </w:tr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Жазықты дала, масақты дала аймағы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ерте сортты жаздық жұмсақ бидай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8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ерте сортты жаздық жұмсақ бидай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– кеш пісетін жаздық бидай сорты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 – 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қатты бидай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сортты арпа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 – 4 маусым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піскен сортты арпа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8 маусым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4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құмық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4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 – 23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Асбұршақ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– 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– 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Дәстүрлік буда рапс себу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–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нөлдік буда рапс себу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Майтұқымның күнбағысы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26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технологиясы бойынша жүгері сүрлеу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24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– 8 қыркүйек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– 8 қыркүйек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Орамжапырақ көшеті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 жұмсалатын біржылдық шөптер (сұлы + асбұршақ, асбұршақ + сұлы + арпа), пішен (судан шөбі, тары, итқонақ, сұлы + сиыржоңышқа) және пішендеме (сұлы + арпа + асбұршақ, сұлы + асбұршақ, тары + асбұршақ)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– 10 маусым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конвейер: (біржылдық шөптер)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(асбұршақ + сұлы)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 – 10 мамыр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 + арпа + асбұршақ + бидай, судан шөбі + асбұршақ, тары + асбұршақ)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 – 25 мамыр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(асбұршақ + сұлы + арпа, судан шөбі + асбұршақ, сұлы + асбұршақ)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 – 10 маусым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 – 10 шілде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шөптер: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(жоңышқа, донник, эспарцет, ешкішөп, мықын, бидайық шөп)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 – 15 мамыр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(жоңышқа, донник, эспарцет, ешкішөп, мықын, бидайық шөп)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шілдеге дейін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 – 20 шілде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