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57fd" w14:textId="1d05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2013 жылғы 31 қаңтардағы N 28 "2013 жылы Солтүстік Қазақстан облысы Мағжан Жұмабаев ауданында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2013 жылғы 17 шілдедегі N 241 қаулысы. Солтүстік Қазақстан облысының Әділет департаментінде 2013 жылғы 31 шілдеде N 2340 болып тіркелді. Күші жойылды (Солтүстік Қазақстан облысы Мағжан Жұмабаев ауданы мәслихатының 2014 жылғы 6 қаңтардағы N 10.1.5-7/9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(Солтүстік Қазақстан облысы Мағжан Жұмабаев ауданы мәслихатының 2014 жылғы 6 қаңтардағы N 10.1.5-7/9 хаты)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әкімдігінің «2013 жылы Солтүстік Қазақстан облысы Мағжан Жұмабаев ауданында қоғамдық жұмыстарды ұйымдастыру туралы» 2013 жылғы 31 қаңтардағы № 28 (нормативтік құқықтық актілерді мемлекеттік тіркеу Тізілімінде № 2184 бойынша тіркелген, 2013 жылғы 22 ақпандадағы «Вести», «Мағжан жұлдызы» аудандық газеттерінде № 8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«2013 жылға арналған қаржыландыру көзі және қоғамдық жұмыс көлемдері, түрлері,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»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жаңа редакциясында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 әкімі            Қ.Пішенбаев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Р. А. Базылов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Құқықтық статистика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арнайы есепке алу жөніндегі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 әділет кеңесшісі     Ж.М. Ілияс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Жұмабаев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 басшысы               С.К.Есілбаев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департаментінің Мағжан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Жұмабаев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А.Т. Кемелев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төтенше жағдайлар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Е.К. Баймышев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Мағжан Жұмабаев атындағы ауданның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 бастығы    Д.М.Кеженев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прокуратурасы» әділет кеңесшісі прокурор   А.В. Трикачев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соты» мемлекеттік мекемесінің төрағасы     А.А. Смағұлов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М.Қ. Нұрпейісов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шілде 2013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Мағжан Жұмабаев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қаңтардағы №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Мағжан Жұмабаев ауданы ұйымдарының тізбесі, қоғамдық жұмыстардың түрлері, көлемі, және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6"/>
        <w:gridCol w:w="3194"/>
        <w:gridCol w:w="3633"/>
        <w:gridCol w:w="1625"/>
        <w:gridCol w:w="969"/>
        <w:gridCol w:w="1743"/>
      </w:tblGrid>
      <w:tr>
        <w:trPr>
          <w:trHeight w:val="12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(айлар)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138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«Солтүстік Қазақстан облысы Мағжан Жұмабаев ауданы Булаев қаласы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Булаев қаласының көгалдандыру және абаттандыру аумағын жөндеуге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 қардан тазалау – 1700 шаршы метр, ағаштарды ақтау - 80 дана, көшеттерді отырғызу - 80 дана.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Аудан әкімдігі аумағын көркейтуге, жинастыру, көмек көрсету,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тазалау -3200 шаршы метр, ағаш отырғызу - 80 дана.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1700 - шаршы метрде.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Саябақ және алаң күзетіне көмек көрсету.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аумағы - 0,09 гектар, алаң - 0,08 гектар.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1000 - шаршы метр су орларын қазу, су ағызу үшін су орларын 1000 -шаршы метр қазу.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Молалар мен қоқыс тастайтын жерді аббаттандыруға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жер- 1 гектар, № 1 Мола - 1 гектар, № 2 Мола - 0,08 гектар.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«Солтүстік Қазақстан облысы Мағжан Жұмабаев ауданы Авангард ауылдык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 ағаштарды ақтау - 80 дана, көшеттерді отырғызу - 40 дана.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Солтүстік Қазақстан облысы Мағжан Жұмабаев ауданы Александров ауылдык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«Солтүстік Қазақстан облысы Мағжан Жұмабаев ауданы Бастомар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«Солтүстік Қазақстан облысы Мағжан Жұмабаев ауданы Возвышен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метр.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 ғимараты үшін отын дайындауға, көмірді жеңілдетуге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- 5 текше метр, көмір - 5 тонна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6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«Солтүстік Қазақстан облысы Мағжан Жұмабаев ауданы Золотонив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Көктемгі-күзгі тасқын суларға байланысты жұмыс жүргізу.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«Солтүстік Қазақстан облысы Мағжан Жұмабаев ауданы Қарағанды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Ауылдық округ аумағын көркейту және көгалдандыруға көмек көрсету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«Солтүстік Қазақстан облысы Мағжан Жұмабаев ауданы Қарақоға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«Солтүстік Қазақстан облысы Мағжан Жұмабаев ауданы Конюхов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«Солтүстік Қазақстан облысы Мағжан Жұмабаев ауданы Лебяжье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Қажетті құжаттарды құрастыруға және өндеуге, техникалық жұмыстарды өткізуге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100 - 150 ісін ресімдеу, 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«Солтүстік Қазақстан облысы Мағжан Жұмабаев ауданы Молодежный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«Солтүстік Қазақстан облысы Мағжан Жұмабаев ауданы Молодогвардейское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 ағаштарды ақтау - 80 дана, көшеттерді отырғызу - 40 дана.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«Солтүстік Қазақстан облысы Мағжан Жұмабаев ауданы Надежка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«Солтүстік Қазақстан облысы Мағжан Жұмабаев ауданы Октябрь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«Солтүстік Қазақстан облысы Мағжан Жұмабаев ауданы Писарев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«Солтүстік Қазақстан облысы Мағжан Жұмабаев ауданы Полудин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 ғимараты үшін отын дайындауға, көмірді жеңілдетуге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- 5 текше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- 5 тонна.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«Солтүстік Қазақстан облысы Мағжан Жұмабаев ауданы Совет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Көктемгі-күзгі тасқын суларға байланысты жұмыс жүргізу.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«Солтүстік Қазақстан облысы Мағжан Жұмабаев ауданы Таман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Ауылдық.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«Солтүстік Қазақстан облысы Мағжан Жұмабаев ауданы Ұзынкөл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1.Ауылдық округ аумағын көркейту және көгалдандыруға көмек көрсету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- 3 тонна, қардан тазалау - 1000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«Солтүстік Қазақстан облысы Мағжан Жұмабаев ауданы Успенка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«Солтүстік Қазақстан облысы Мағжан Жұмабаев ауданы Фурманов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«Солтүстік Қазақстан облысы Мағжан Жұмабаев ауданы Чистов ауылдық округі әкімінің аппараты»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округ аумағын көркейту және көгалдандыруға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Қоқыстарды жинау - 3 тонна, қардан тазалау - 1000 шаршы метр, ағаштарды ақтау - 80 дана, көшеттерді отырғызу - 40 дана.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Көктемгі-күзгі тасқын суларға байланысты жұмыс жүргізу.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шаршы метрде.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«Қазақстан Республикасы Әділет Министрлігі Солтүстік Қазақстан облысының Әділет департаменті Мағжан Жұмабаев ауданының әділет басқармасы»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дайындық және айналысуына көмек көрсету, жылжымайтын мүліктің тіркеу құқығы және олармен мәмілеге отыруына көмек көрсету».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құжат.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855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«Солтүстік Қазақстан облысы Мағжан Жұмабаев ауданының білім бөлімі»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мағыналы объектілерді, ғимараттар мен құрылыстарды, сондай-ақ аудан әкімдігінің коммуналдық меншігінде тұрған бос ғимараттарды көркейтуге және қорғауға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Қоқыстарды жинау - 3 тонна, 1000 шаршы метр қардан тазалау, ағаштарды ақтау - 80 дана, ағаштарды отырғызу - 40 дана, әлеуметтік-мәдениетті мағыналы объектілерді, ғимараттар мен құрылыстарды, сондай-ақ аудан әкімдігінің коммуналдық меншігінде тұрған бос ғимараттарды сақтау бойынша қызметтер ұсыну.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30" w:hRule="atLeast"/>
        </w:trPr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«Солтүстік Қазақстан облысы Мағжан Жұмабаев ауданының жұмыспен қамту және әлеуметтік бағдарламалар бөлімі»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Жалғыз басты қарт адамарға көмек көрсету бойынша әлеуметтік жұмысшыға көмек көрсету.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үй.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Әлеуметтік көмекке мұқтаж халықтың түрлі топтарының дерек базасын жүргізу бойынша техникалық жұмыстар жүргізу, қажетті құжаттарды өңдеуде және құруда көмек көрсету.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90 - 150 ісін ресімдеу, ағымдағы құжаттармен жұмысына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«Солтүстік Қазақстан облысы бойынша сот актілерін орындау жөніндегі Департаментінің Мағжан Жұмабаев аумақтық бөлімі»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және мұрағаттық құжаттар жұмыстарда, өндірістерді тігуге хат-хабарларды жеткізуге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хат-хабардың 1500 бірлігі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«Солтүстік Қазақстан облысы бойынша құқықтық статистика жөніндегі Комитетінің басқармасы»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органдар мен халыққа шапшаң және сапалы қызмет көрсету үшін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хат-хабардың 2000 бірлігі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«Солтүстік Қазақстан облысының Мағжан Жұмабаев ауданы бойынша салық басқармасы»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Булаев қаласының жеке тұлғаларына салықтың есептелген сомалары туралы хабарламаларды беру бойынша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иеліктегі үйлер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«Солтүстік Қазақстан облысының Ішкі істер департаменті Мағжан Жұмабаев ауданының ішкі істер бөлімі»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Қажетті құжаттарды құрастыруға және өңдеуге, техникалық жұмыстарды өткізуге көмек көрсету.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100 - 150 ісін ресімдеу, 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46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«Солтүстік Қазақстан облысының Төтенше жағдайлар департаменті Мағжан Жұмабаев ауданының төтенше жағдайлар бөлімі»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Қажетті құжаттарды құрастыруға және өңдеуге, техникалық жұмыстарды өткізуге көмек көрсету.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100 - 150 ісін ресімдеу, 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«Солтүстік Қазақстан облысы Мағжан Жұмабаев ауданы әкімінің аппараты» мемлекеттік мекемесі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құрастыруға және өңдеуге, техникалық жұмыстарды өткізуге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ісін ресімдеу,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47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«Солтүстік Қазақстан облысы Мағжан Жұмабаев ауданының прокуратурасы»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құрастыруға және өңдеуге, техникалық жұмыстарды өткізуге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100 - 150 ісін ресімдеу, 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«Солтүстік Қазақстан облысы Мағжан Жұмабаев ауданының соты»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Шақыру қағаздарын тарату, істерді құрастыруға көмек көрсету және т.б.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– 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ісін ресімдеу,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шақыру қағазы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«Солтүстік Қазақстан облысы Мағжан Жұмабаев атындағы қорғаныс істері бойынша бөлімі» мемлекеттік мекемесі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1.Азаматтарды әскерге шақырылуын ұйымдастыруға техникалық көмек көрсету (жеке істерді тігу, шақыру қағаздарын тарату)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700 - 800 жеке іс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«Солтүстік Қазақстан облысы Мағжан Жұмабаев ауданының экономика және қаржы бөлімі» мемлекеттік мекемесі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құрастыруға және өңдеуге, техникалық жұмыстарды өткізуге көмек көрсету.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ісін ресімдеу, ағымдағы құжаттармен жұмыс жүргізуге көмек көрсету, құжаттардың ксерокөшірмелерін жасау.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