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832a" w14:textId="1248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2013-2015 жылдарға арналған бюджеті туралы" Солтүстік Қазақстан облысы Мағжан Жұмабаев ауданы мәслихатының 2012 жылғы 20 желтоқсандағы N 8-1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2013 жылғы 10 қыркүйектегі N 17-1 шешімі. Солтүстік Қазақстан облысының Әділет департаментінде 2013 жылғы 13 қыркүйекте N 2356 болып тіркелді. Күші жойылды (Солтүстік Қазақстан облысы Мағжан Жұмабаев ауданы мәслихатының 2014 жылғы 16 қаңтардағы N 10.2.1-15/7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 Күші жойылды (Солтүстік Қазақстан облысы Мағжан Жұмабаев ауданы мәслихатының 2014 жылғы 16 қаңтардағы N 10.2.1-15/7 хаты)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Мағжан Жұмабаев ауданының 2013-2015 жылдарға арналған бюджеті туралы» Солтүстік Қазақстан облысы Мағжан Жұмабаев ауданы мәслихатының 2012 жылғы 20 желтоқсандағы № 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2059 тіркелген, аудандық «Мағжан жұлдызы», «Вести» газеттерінің 2013 жылғы 18 қаңтардағы № 3 сандарында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Солтүстік Қазақстан облысы Мағжан Жұмабаев ауданының 2013-2015 жылдарға арналған бюджеті сәйкесінше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3 251 114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369 092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4 170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- 25 300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2 852 552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3 286 297,4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6 653,1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7 995,1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1 342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(- 41 836,5)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41 836,5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7 789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1 342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35 389,5.»;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мазмұнды 12)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4 870,0 мың теңге – жергілікті атқарушы органдардың штаттық санын ұлғайтуға.»;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423,0 мың теңге жергілікті атқарушы органдардың штаттық санын ұлғайтуға.»;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«10. 2013 жылға арналған жергілікті атқарушы органның резерві 5 043 мың теңге сомасында бекітілсін.».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В. Чернышов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Мағжан Жұмабаев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Әбілмәжінов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Мағжан Жұмабаев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басшысы                          М.И.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 10 қыркүйек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03"/>
        <w:gridCol w:w="854"/>
        <w:gridCol w:w="8879"/>
        <w:gridCol w:w="2005"/>
      </w:tblGrid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ныбы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3 251 114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369 092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199 668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199 668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63 100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25 043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2 852 552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2 852 552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2 852 552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746"/>
        <w:gridCol w:w="746"/>
        <w:gridCol w:w="8580"/>
        <w:gridCol w:w="236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3 286 297,4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324 729,0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425,5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72 468,0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63 219,0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9 249,0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217 590,0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213 088,5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4 501,5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22 477,0</w:t>
            </w:r>
          </w:p>
        </w:tc>
      </w:tr>
      <w:tr>
        <w:trPr>
          <w:trHeight w:val="7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19 922,0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346,9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7 667,0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 - коммуналдық шаруашылық, жолаушылар көлігі және автомобиль жолдары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2 015 881,9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3 883,9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3 883,9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2 011 998,0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8 984,9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1 768 097,0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62 398,0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93 862,0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127 533,0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127 533,0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21 063,7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22 890,0</w:t>
            </w:r>
          </w:p>
        </w:tc>
      </w:tr>
      <w:tr>
        <w:trPr>
          <w:trHeight w:val="7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жерде тұратын және жұмыс істейтін мемлекеттік денсаулық сақтау, әлеуметтік қамсыздандыру, мәдениет, спорт және ветеринария ұйымдарының мамандарына отын сатып алу үшін Қазақстан Республикасының заңнамасына сәйкес әлеуметтік көмек көрсету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6 695,0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907,7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38 122,7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21 680,0</w:t>
            </w:r>
          </w:p>
        </w:tc>
      </w:tr>
      <w:tr>
        <w:trPr>
          <w:trHeight w:val="7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5 329,2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1 180,7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494 418,6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31 108,0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18 843,0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6 005,0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8 265,0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жүйесінің қызмет етуі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453 509,6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қорындағы тұрғын үйлер салу және (немесе) сатып алу, жобалау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мекендерде сумен жабдықтау және су бұру жүйесiн дамыту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450 965,3</w:t>
            </w:r>
          </w:p>
        </w:tc>
      </w:tr>
      <w:tr>
        <w:trPr>
          <w:trHeight w:val="7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133 358,6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24 698,7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24 698,7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76 825,8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 саласындағы мемлекеттік саясатты іске асыру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8 097,3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47 375,0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2 462,8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22 383,1</w:t>
            </w:r>
          </w:p>
        </w:tc>
      </w:tr>
      <w:tr>
        <w:trPr>
          <w:trHeight w:val="7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</w:p>
        </w:tc>
      </w:tr>
      <w:tr>
        <w:trPr>
          <w:trHeight w:val="7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4 576,0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72 271,0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58 426,0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14 928,9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13 845,0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9 700,9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259,8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6 685,3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39 162,7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13 662,7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13 662,7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42 161,4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427,3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9213,4</w:t>
            </w:r>
          </w:p>
        </w:tc>
      </w:tr>
      <w:tr>
        <w:trPr>
          <w:trHeight w:val="7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2 086,7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 ) трансферттерді қайтару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  <w:tr>
        <w:trPr>
          <w:trHeight w:val="7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13 650,0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6 653,1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7 995,1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сатудан түскен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- 41 836,5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41 836,5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7 789,0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17-1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ауылдық округтерінің 2013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1"/>
        <w:gridCol w:w="725"/>
        <w:gridCol w:w="8833"/>
        <w:gridCol w:w="207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311903,3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217590,0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 әкімі аппаратының қызметін қамтамасыз ету жөнінде қызметтер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213088,5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4501,5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3883,9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3883,9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3883,9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31108,0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31108,0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18843,0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24698,7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24698,7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24698,7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473"/>
        <w:gridCol w:w="1313"/>
        <w:gridCol w:w="1573"/>
        <w:gridCol w:w="1593"/>
        <w:gridCol w:w="1853"/>
        <w:gridCol w:w="1933"/>
        <w:gridCol w:w="183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20520,7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11002,0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8802,0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8802,0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8744,8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613"/>
        <w:gridCol w:w="1513"/>
        <w:gridCol w:w="1493"/>
        <w:gridCol w:w="1473"/>
        <w:gridCol w:w="1753"/>
        <w:gridCol w:w="2793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жье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дежный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дейское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17020,2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14546,3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593"/>
        <w:gridCol w:w="1513"/>
        <w:gridCol w:w="1473"/>
        <w:gridCol w:w="1893"/>
        <w:gridCol w:w="1693"/>
        <w:gridCol w:w="2713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54722,1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16224,4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16224,4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14811,7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15699,8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524,6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24835,0</w:t>
            </w:r>
          </w:p>
        </w:tc>
      </w:tr>
      <w:tr>
        <w:trPr>
          <w:trHeight w:val="4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24835,0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16280,0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4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13662,7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