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f2b2" w14:textId="591f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Мағжан Жұмабаев ауданының 2013-2015 жылдарға арналған бюджеті туралы" Солтүстік Қазақстан облысы Мағжан Жұмабаев ауданы мәслихатының 2012 жылғы 20 желтоқсандағы N 8-1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2013 жылғы 18 қазандағы N 18-1 шешімі. Солтүстік Қазақстан облысының Әділет департаментінде 2013 жылғы 30 қазанда N 2385 болып тіркелді. Күші жойылды (Солтүстік Қазақстан облысы Мағжан Жұмабаев ауданы мәслихатының 2014 жылғы 16 қаңтардағы N 10.2.1-15/7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 Күші жойылды (Солтүстік Қазақстан облысы Мағжан Жұмабаев ауданы мәслихатының 2014 жылғы 16 қаңтардағы N 10.2.1-15/7 хаты)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«Солтүстік Қазақстан облысы Мағжан Жұмабаев ауданының 2013-2015 жылдарға арналған бюджеті туралы» Солтүстік Қазақстан облысы Мағжан Жұмабаев ауданы мәслихатының 2012 жылғы 20 желтоқсандағы № 8-1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2059 тіркелген, аудандық «Вести», «Мағжан жұлдызы» газеттерінің 2013 жылғы 18 қаңтардағы № 3 сандарында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Солтүстік Қазақстан облысы Мағжан Жұмабаев ауданының 2013-2015 жылдарға арналған бюджеті сәйкесінше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3 250 353,0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369 092,0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4 171,7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- 25 300,0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2 851 789,3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3 285 536,4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5731,6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6 500,1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768,5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(- 40 915,0)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40 915,0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6 294,0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768,5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35 389,5».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 және 11)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2 973,0 мың теңге – мамандарды әлеуметтік қолдау шараларын іске асыру үшін;»;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6 294,0 мың теңге – мамандарды әлеуметтік қолдау шараларын іске асыруға жергілікті атқарушы органдарға берілетін бюджеттік кредиттер (республикалық бюджет қарыздарынан);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5 952,3 мың теңге – «Тұрғын үй-коммуналдық шаруашылық, жолаушылар көлігі және автомобиль жолдары бөлімі» бюджеттік бағдарлама әкімшісі бойынша Жұмыспен қамту 2020 жол картасы бойынша ауылдық елді мекендерді дамыту шеңберінде объектілерді жөндеу және абаттандыру».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 В. Чернышов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Әбілмәжінов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басшысы                          М.И. Омарова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 18 қазан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18-1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702"/>
        <w:gridCol w:w="717"/>
        <w:gridCol w:w="8647"/>
        <w:gridCol w:w="2376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3 250 353,0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369 092,0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199 668,0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199 668,0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141 310,0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63 100,0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42 865,0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25 043,0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2 984,0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16 214,0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5 695,0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2 791,0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2 791,0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4 171,7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1 871,7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2 255,0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2 255,0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25 300,0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2 851 789,3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2 851 789,3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2 851 789,3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86"/>
        <w:gridCol w:w="686"/>
        <w:gridCol w:w="8724"/>
        <w:gridCol w:w="2401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3 285 536,4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324 729,0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72 468,0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63 219,0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9 249,0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217 590,0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213 088,5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4 501,5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22 477,0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19 922,0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346,9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683,1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 - атқару қызметі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 - коммуналдық шаруашылық, жолаушылар көлігі 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2 015 881,9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3 883,9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3 883,9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2 011 998,0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8 984,9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1 768 097,0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28 227,0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беру және оқыту ұйымдарының қызметін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62 398,0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9 154,0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93 862,0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22 310,0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127 533,0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127 533,0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21 063,7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22 890,0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 тұратын және жұмыс істейтін мемлекеттік денсаулық сақтау, әлеуметтік қамсыздандыру, мәдениет, спорт және ветеринария ұйымдарының мамандарына отын сатып алу үшін Қазақстан Республикасының заңнамасына сәйкес әлеуметтік көмек көрсету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6 695,0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907,7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38 122,7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21 680,0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5 329,2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493700,9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31 108,0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18 843,0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6 005,0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7547,3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жүйесінің қызмет етуі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5952,3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453 509,6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қорындағы тұрғын үйлер салу және (немесе) сатып алу, жобалау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мекендерде сумен жабдықтау және су бұру жүйесiн дамыту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450 965,3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1 044,3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133 358,6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24 698,7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24 698,7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76 825,8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және мәдениет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8 097,3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17 593,0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47 375,0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1 176,0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121,7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2 462,8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22 383,1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9 180,3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12 342,0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8 451,0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2 142,0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4 576,0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72 226,0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58 381,0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14 928,9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39 064,0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9 700,9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3840,3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8 715,0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6 685,3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2 029,7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39 162,7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13 662,7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13 662,7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42 161,4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6 517,7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9213,4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7 126,7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2 086,7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5 043,0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5 043,0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экономика және қаржы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қарыздар бойынша сыйақы төлемдері мен басқа да төлемдер бойынша жергілікті атқарушы органдардың борыштарына қызмет көрсету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16 295,2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16 295,2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 ) трансферттерді қайтару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2 645,2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13 650,0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5731,6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6500,1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сатудан түскен түсімдер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(пайда) тапшылығы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- 40 915,0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(пайданы қолдану) тапшылығын қаржыландыру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40 915,0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