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1e13" w14:textId="9ed1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2012 жылғы 19 желтоқсандағы № 574 "2013 жылға арналған Солтүстік Қазақстан облысы Мағжан Жұмабаев ауданының аумағында тұратын, халықтың нысаналы топтарына жататын тұлғалардың нысаналы топтарын анықтау және қосымша тізімін белгілеу туралы" қаулысына өзгеріс енгізі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2013 жылғы 10 қазандағы N 379 қаулысы. Солтүстік Қазақстан облысының Әділет департаментінде 2013 жылғы 31 қазанда N 2392 болып тіркелді. Күші жойылды (Солтүстік Қазақстан облысы Мағжан Жұмабаев ауданы мәслихатының 2014 жылғы 6 қаңтардағы N 10.1.5-7/9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(Солтүстік Қазақстан облысы Мағжан Жұмабаев ауданы мәслихатының 2014 жылғы 6 қаңтардағы N 10.1.5-7/9 хаты)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ауданының 2012 жылғы 19 желтоқсандағы № 574 «2013 жылға арналған Солтүстік Қазақстан облысы Мағжан Жұмабаев ауданының аумағында тұратын, халықтың нысаналы топтарына жататын тұлғалардың нысаналы топтарын анықтау және қосымша тізімін белгілеу туралы» 2012 жылғы 19 желтоқсандағы № 574 (нормативтік құқықтық актілерді мемлекеттік тіркеу Тізілімінде № 2093 бойынша тіркелген, аудандық «Мағжан жұлдызы», «Вести» газеттерінде 2013 жылғы 1 ақпанда жарияланған) (бұдан әрі - қаулы)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кіріспесі келесі редакцияда жариялансын: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2001 жылғы 23 қаңтардағы «Халықты жұмыспен қамту туралы»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ҚАУЛЫ ЕТЕДІ:».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Пішенбаев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