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e0ad" w14:textId="ebce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Булаев қаласы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2013 жылғы 22 қазандағы N 389 қаулысы. Солтүстік Қазақстан облысының Әділет департаментінде 2013 жылғы 11 қарашада N 2397 болып тіркелді. Күші жойылды - Солтүстік Қазақстан облысы Мағжан Жұмабаев ауданының әкімдігінің 2014 жылғы 1 сәуірдегі N 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Күші жойылды - Солтүстік Қазақстан облысы Мағжан Жұмабаев ауданының әкімдігінің 01.04.2014 </w:t>
      </w:r>
      <w:r>
        <w:rPr>
          <w:rFonts w:ascii="Times New Roman"/>
          <w:b w:val="false"/>
          <w:i w:val="false"/>
          <w:color w:val="ff0000"/>
          <w:sz w:val="28"/>
        </w:rPr>
        <w:t>N 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«Сауда қызметін реттеу туралы» Қазақстан Республикасының 2004 жылғы 12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«Ішкі сауда ережелерін бекіту туралы» Қазақстан Республикасы Үкіметінің 2005 жылғы 21 сәуірдегі № 371 қаулысымен бекітілген Ішкі сауда ережесінің 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ауданының Булаев қаласы аумағында көшпелі сауданы жүзеге асыру үшін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бөлінген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орындауын бақылау Солтүстік Қазақстан облысы Мағжан Жұмабаев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Қ. Пішенбаев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Мағжан Жұмабаев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А.О. Сағандыков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«Мағжан Жұмабаев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санитарлық–эпидимиологиялық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С.Н. Жигаев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қазандағы № 389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Булаев қаласы аумағында көшпелі сауданы жүзеге асыруға арналған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0700"/>
      </w:tblGrid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Автодүкендерді және (немесе) шатырларды орналастыру орындары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көшесі (жанармай құю стансасы және Әлия Молдағұлова көшесі аралығында)</w:t>
            </w:r>
          </w:p>
        </w:tc>
      </w:tr>
      <w:tr>
        <w:trPr>
          <w:trHeight w:val="9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Буденного көшесі («Светлана» дүкенінің жанында)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Мұңай айдау стансасы (асхана ғимаратының жанында)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«Достық» саябағы(мереке күндері)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 (мереке күндері)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