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fe56" w14:textId="af6f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2012 жылғы 20 желтоқсандағы N 8-1 "Солтүстік Қазақстан облысы Мағжан Жұмабаев ауданының 2013-2015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мәслихатының 2013 жылғы 10 желтоқсандағы N 20-1 шешімі. Солтүстік Қазақстан облысының Әділет департаментінде 2013 жылғы 13 желтоқсанда N 2445 болып тіркелді. Күші жойылды (Солтүстік Қазақстан облысы Мағжан Жұмабаев ауданы мәслихатының 2014 жылғы 16 қаңтардағы N 10.2.1-15/7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 Күші жойылды (Солтүстік Қазақстан облысы Мағжан Жұмабаев ауданы мәслихатының 2014 жылғы 16 қаңтардағы N 10.2.1-15/7 хаты)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Мағжан Жұмабаев ауданы мәслихатының 2012 жылғы 20 желтоқсандағы № 8-1 «Солтүстік Қазақстан облысы Мағжан Жұмабаев ауданының 2013-2015 жылдарға арналған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2059 тіркелген, 2013 жылғы 18 қаңтардағы аудандық «Мағжан жұлдызы» газетінде, 2013 жылғы 18 қаңтардағы аудандық «Вести»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 және 2) тармақша келесі редакцияда жазылсын: «1) кірістер – 2 961 254,0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2 562 690,3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– 2 996 437,4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2), 5), 7), 10) тармақшалар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2 717,0 мың теңге - мамандарды әлеуметтік қолдау шараларын іске асыру үшін;»;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12 291 мың теңге – Қазақстан Республикасы Президентінің 2010 жылғы 7 желтоқсандағы № 1118 «Қазақстан Республикасында білім беруді дамытудың 2011-2020 жылдарға арналған мемлекеттік бағдарламасын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Республикасында білім беруді дамытудың 2011-2020 жылдарға арналған мемлекеттік бағдарламасын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12 291 мың теңге - негізгі орта және жалпы орта білім беретін мемлекеттік мекемелердегі физика, химия, биология кабинеттерін оқу жабдығымен жарақтандыруға;»;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25 143 мың теңге – мектеп мұғалімдеріне және мектепке дейінгі білім ұйымдарындағы тәрбиешілерге біліктілік санаты үшін қосымша ақының мөлшерін ұлғайтуға;»;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142 578 мың теңге – ауылдық елді мекендердің сумен жабдықтау жүйелерін дамытуға.».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 В. Чернышов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Әбілмәжінов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басшысы                          М.И. Омарова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 10 желтоқсан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20-1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913"/>
        <w:gridCol w:w="8409"/>
        <w:gridCol w:w="2590"/>
      </w:tblGrid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ныбы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2 961 254,0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369 451,0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202 730,0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202 730,0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139 165,0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61 120,0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14 253,0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42 792,0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24 290,0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2 902,0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16 214,0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5 024,0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3 006,0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3 398,7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633,7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10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25 714,0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2 562 690,3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2 562 690,3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2 562 690,3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691"/>
        <w:gridCol w:w="733"/>
        <w:gridCol w:w="8756"/>
        <w:gridCol w:w="242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2 996 437,4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328 704,6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12 194,0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11 768,5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425,5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74 196,8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64 947,8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9 249,0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219 836,8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210 078,5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9 758,3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22 477,0</w:t>
            </w:r>
          </w:p>
        </w:tc>
      </w:tr>
      <w:tr>
        <w:trPr>
          <w:trHeight w:val="7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19 976,3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346,9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511,6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667,2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7 938,2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7 938,2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7 443,5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494,7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 - атқару қызметі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3 088,0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 - коммуналдық шаруашылық, жолаушылар көлігі және автомобиль жолдары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2 017 852,4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3 810,7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3 810,7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2 014 041,7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8 984,9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1 767 432,0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28 227,0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беру және оқыту ұйымдарының қызметін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63 056,7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9 154,0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93 862,0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24 710,0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123 960,2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123 960,2</w:t>
            </w:r>
          </w:p>
        </w:tc>
      </w:tr>
      <w:tr>
        <w:trPr>
          <w:trHeight w:val="7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20 862,6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24 153,9</w:t>
            </w:r>
          </w:p>
        </w:tc>
      </w:tr>
      <w:tr>
        <w:trPr>
          <w:trHeight w:val="7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 тұратын және жұмыс істейтін мемлекеттік денсаулық сақтау, әлеуметтік қамсыздандыру, мәдениет, спорт және ветеринария ұйымдарының мамандарына отын сатып алу үшін Қазақстан Республикасының заңнамасына сәйкес әлеуметтік көмек көрсету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6 245,0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4 910,4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903,3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37 161,2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20 396,8</w:t>
            </w:r>
          </w:p>
        </w:tc>
      </w:tr>
      <w:tr>
        <w:trPr>
          <w:trHeight w:val="7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4 803,3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1 180,7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204 940,8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31 496,6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19 680,3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937,3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5 379,0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8 216,6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1 537,3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жүйесінің қызмет етуі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5952,3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163 691,6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қорындағы тұрғын үйлер салу және (немесе) сатып алу, жобалау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мекендерде сумен жабдықтау және су бұру жүйесiн дамыту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161 148,3</w:t>
            </w:r>
          </w:p>
        </w:tc>
      </w:tr>
      <w:tr>
        <w:trPr>
          <w:trHeight w:val="7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1 044,3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139 340,5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24 828,6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24 828,6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76 695,8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және мәдениет саласындағы мемлекеттік саясатты іске асыру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7 846,5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17 593,0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47 375,0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251,7</w:t>
            </w:r>
          </w:p>
        </w:tc>
      </w:tr>
      <w:tr>
        <w:trPr>
          <w:trHeight w:val="4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2 453,6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24 128,1</w:t>
            </w:r>
          </w:p>
        </w:tc>
      </w:tr>
      <w:tr>
        <w:trPr>
          <w:trHeight w:val="7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9 066,3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2 414,7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12 342,0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2 142,0</w:t>
            </w:r>
          </w:p>
        </w:tc>
      </w:tr>
      <w:tr>
        <w:trPr>
          <w:trHeight w:val="7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4 576,0</w:t>
            </w:r>
          </w:p>
        </w:tc>
      </w:tr>
      <w:tr>
        <w:trPr>
          <w:trHeight w:val="4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1 117,0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70 788,7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57 816,0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14 619,9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215,1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39 064,0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2 717,0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12 972,7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9 557,9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434,8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8 483,0</w:t>
            </w:r>
          </w:p>
        </w:tc>
      </w:tr>
      <w:tr>
        <w:trPr>
          <w:trHeight w:val="5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8 483,0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6 453,3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2 029,7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37 786,7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12 286,7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12 286,7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37 218,4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6 945,0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6 517,7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427,3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9 213,4</w:t>
            </w:r>
          </w:p>
        </w:tc>
      </w:tr>
      <w:tr>
        <w:trPr>
          <w:trHeight w:val="8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7 126,7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2 086,7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экономика және қаржы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5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қарыздар бойынша сыйақы төлемдері мен басқа да төлемдер бойынша жергілікті атқарушы органдардың борыштарына қызмет көрсету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16 334,2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16 334,2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2 684,2</w:t>
            </w:r>
          </w:p>
        </w:tc>
      </w:tr>
      <w:tr>
        <w:trPr>
          <w:trHeight w:val="7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13 650,0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5731,6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6500,1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6500,1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6500,1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сатудан түскен түсімдер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(пайда) тапшылығы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- 40 915,0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(пайданы қолдану) тапшылығын қаржыландыру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40 915,0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